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26" w:rsidRDefault="00C80426" w:rsidP="00BF47E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0130" cy="8648345"/>
            <wp:effectExtent l="19050" t="0" r="0" b="0"/>
            <wp:docPr id="1" name="Рисунок 1" descr="C:\Documents and Settings\1\Рабочий стол\раб.программы для сайта\сканы раб прогр\геогр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аб.программы для сайта\сканы раб прогр\геогр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426" w:rsidRDefault="00C80426" w:rsidP="00BF47EE">
      <w:pPr>
        <w:jc w:val="center"/>
        <w:rPr>
          <w:b/>
        </w:rPr>
      </w:pPr>
    </w:p>
    <w:p w:rsidR="00C80426" w:rsidRDefault="00C80426" w:rsidP="00BF47EE">
      <w:pPr>
        <w:jc w:val="center"/>
        <w:rPr>
          <w:b/>
        </w:rPr>
      </w:pPr>
    </w:p>
    <w:p w:rsidR="00AC27B0" w:rsidRPr="001E4DD1" w:rsidRDefault="00C80426" w:rsidP="00BF47EE">
      <w:pPr>
        <w:jc w:val="center"/>
        <w:rPr>
          <w:b/>
        </w:rPr>
      </w:pPr>
      <w:r>
        <w:rPr>
          <w:b/>
        </w:rPr>
        <w:lastRenderedPageBreak/>
        <w:t>ПО</w:t>
      </w:r>
      <w:r w:rsidR="00A922D3" w:rsidRPr="001E4DD1">
        <w:rPr>
          <w:b/>
        </w:rPr>
        <w:t>ЯСНИТЕЛЬНАЯ ЗАПИСКА.</w:t>
      </w:r>
    </w:p>
    <w:p w:rsidR="00AC27B0" w:rsidRPr="001E4DD1" w:rsidRDefault="00AC27B0" w:rsidP="00BF47EE">
      <w:pPr>
        <w:rPr>
          <w:b/>
        </w:rPr>
      </w:pPr>
    </w:p>
    <w:p w:rsidR="009462FE" w:rsidRPr="001E4DD1" w:rsidRDefault="009462FE" w:rsidP="00BF47EE">
      <w:r w:rsidRPr="001E4DD1">
        <w:t>Рабочая программа по географии для 7 класса общеобразовательной школы  составлена на основе:</w:t>
      </w:r>
    </w:p>
    <w:p w:rsidR="009462FE" w:rsidRPr="001E4DD1" w:rsidRDefault="009462FE" w:rsidP="00BF47EE">
      <w:r w:rsidRPr="001E4DD1">
        <w:t>- федерального государственного образовательного стандар</w:t>
      </w:r>
      <w:r w:rsidR="00556AA1">
        <w:t>та основного общего образования;</w:t>
      </w:r>
    </w:p>
    <w:p w:rsidR="009462FE" w:rsidRPr="001E4DD1" w:rsidRDefault="009462FE" w:rsidP="009462FE">
      <w:r w:rsidRPr="001E4DD1">
        <w:t>- примерной программы основного общего образования по географии для 5 – 9классов,</w:t>
      </w:r>
    </w:p>
    <w:p w:rsidR="009462FE" w:rsidRPr="001E4DD1" w:rsidRDefault="008433A3" w:rsidP="009462FE">
      <w:r>
        <w:t>р</w:t>
      </w:r>
      <w:r w:rsidR="009462FE" w:rsidRPr="001E4DD1">
        <w:t xml:space="preserve">екомендованной Министерством образования и науки РФ и учебно-методическое пособие/составил С.В. </w:t>
      </w:r>
      <w:proofErr w:type="spellStart"/>
      <w:r w:rsidR="009462FE" w:rsidRPr="001E4DD1">
        <w:t>Курчина</w:t>
      </w:r>
      <w:proofErr w:type="spellEnd"/>
      <w:r w:rsidR="009462FE" w:rsidRPr="001E4DD1">
        <w:t>,  программы для образовательных учреждений к комплекту учебников, созданных коллективом авторов: А.И. Алексеев, О.А. Климанова, В.В. Климанов, В.А. Низовцев. Москва. Дрофа. 201</w:t>
      </w:r>
      <w:r w:rsidR="00572849">
        <w:t>6</w:t>
      </w:r>
      <w:r w:rsidR="00556AA1">
        <w:t>;</w:t>
      </w:r>
    </w:p>
    <w:p w:rsidR="009462FE" w:rsidRPr="001E4DD1" w:rsidRDefault="009462FE" w:rsidP="009462FE">
      <w:r w:rsidRPr="001E4DD1">
        <w:t>- учебного плана МБОУ ООШ №19 на 201</w:t>
      </w:r>
      <w:r w:rsidR="00376509">
        <w:t>9-2020</w:t>
      </w:r>
      <w:r w:rsidRPr="001E4DD1">
        <w:t xml:space="preserve"> учебный год</w:t>
      </w:r>
      <w:r w:rsidR="00556AA1">
        <w:t>;</w:t>
      </w:r>
    </w:p>
    <w:p w:rsidR="009462FE" w:rsidRDefault="009462FE" w:rsidP="009462FE">
      <w:r w:rsidRPr="001E4DD1">
        <w:t>- основной образовательной программы основного общего образования МБОУ ООШ №19</w:t>
      </w:r>
      <w:r w:rsidR="00556AA1">
        <w:t>.</w:t>
      </w:r>
    </w:p>
    <w:p w:rsidR="00DA193A" w:rsidRDefault="00DA193A" w:rsidP="00DA193A">
      <w:pPr>
        <w:shd w:val="clear" w:color="auto" w:fill="FFFFFF"/>
        <w:rPr>
          <w:color w:val="000000"/>
        </w:rPr>
      </w:pPr>
    </w:p>
    <w:p w:rsidR="00DA193A" w:rsidRPr="00E83001" w:rsidRDefault="00DA193A" w:rsidP="00DA193A">
      <w:pPr>
        <w:shd w:val="clear" w:color="auto" w:fill="FFFFFF"/>
        <w:rPr>
          <w:color w:val="000000"/>
        </w:rPr>
      </w:pPr>
      <w:r w:rsidRPr="00E83001">
        <w:rPr>
          <w:color w:val="000000"/>
        </w:rPr>
        <w:t>Рабочая программа ориентирована на использование учебно-методического комплекса:</w:t>
      </w:r>
    </w:p>
    <w:p w:rsidR="00DA193A" w:rsidRPr="00E83001" w:rsidRDefault="00DA193A" w:rsidP="00DA193A">
      <w:pPr>
        <w:shd w:val="clear" w:color="auto" w:fill="FFFFFF"/>
        <w:rPr>
          <w:color w:val="000000"/>
        </w:rPr>
      </w:pPr>
    </w:p>
    <w:p w:rsidR="00DA193A" w:rsidRPr="00E83001" w:rsidRDefault="00DA193A" w:rsidP="00DA193A">
      <w:pPr>
        <w:shd w:val="clear" w:color="auto" w:fill="FFFFFF"/>
        <w:rPr>
          <w:color w:val="000000"/>
        </w:rPr>
      </w:pPr>
      <w:r w:rsidRPr="00E83001">
        <w:rPr>
          <w:color w:val="000000"/>
        </w:rPr>
        <w:t xml:space="preserve">1. </w:t>
      </w:r>
      <w:r w:rsidRPr="00E83001">
        <w:t xml:space="preserve">География. </w:t>
      </w:r>
      <w:r>
        <w:t xml:space="preserve">«Страноведение» 7 </w:t>
      </w:r>
      <w:proofErr w:type="spellStart"/>
      <w:r>
        <w:t>кл</w:t>
      </w:r>
      <w:proofErr w:type="spellEnd"/>
      <w:r w:rsidRPr="00E83001">
        <w:t>.: учеб</w:t>
      </w:r>
      <w:proofErr w:type="gramStart"/>
      <w:r w:rsidRPr="00E83001">
        <w:t>.</w:t>
      </w:r>
      <w:proofErr w:type="gramEnd"/>
      <w:r w:rsidRPr="00E83001">
        <w:t xml:space="preserve"> </w:t>
      </w:r>
      <w:proofErr w:type="gramStart"/>
      <w:r w:rsidRPr="00E83001">
        <w:t>д</w:t>
      </w:r>
      <w:proofErr w:type="gramEnd"/>
      <w:r w:rsidRPr="00E83001">
        <w:t xml:space="preserve">ля </w:t>
      </w:r>
      <w:proofErr w:type="spellStart"/>
      <w:r w:rsidRPr="00E83001">
        <w:t>общеобразоват</w:t>
      </w:r>
      <w:proofErr w:type="spellEnd"/>
      <w:r w:rsidRPr="00E83001">
        <w:t>. учреждений/ О.А. Климанова, В.В. Климанов, Э.В. Ким и др.; под ред. О.А. Климановой. – М.: Дрофа, 2016.</w:t>
      </w:r>
    </w:p>
    <w:p w:rsidR="00DA193A" w:rsidRPr="00E83001" w:rsidRDefault="00DA193A" w:rsidP="00DA193A">
      <w:pPr>
        <w:jc w:val="both"/>
      </w:pPr>
      <w:r w:rsidRPr="00E83001">
        <w:t xml:space="preserve">2. А.В. Румянцев. Э. В. Ким, О. А. Климанова. География. </w:t>
      </w:r>
      <w:r>
        <w:t>7кл. Страноведение</w:t>
      </w:r>
      <w:r w:rsidRPr="00E83001">
        <w:t>. Методическое пособие. М. Дрофа, 201</w:t>
      </w:r>
      <w:r w:rsidR="00CA23EC">
        <w:t>8</w:t>
      </w:r>
    </w:p>
    <w:p w:rsidR="00DA193A" w:rsidRPr="00E83001" w:rsidRDefault="00DA193A" w:rsidP="00DA193A">
      <w:pPr>
        <w:jc w:val="both"/>
      </w:pPr>
      <w:r>
        <w:t>3. Атлас. География. 7</w:t>
      </w:r>
      <w:r w:rsidRPr="00E83001">
        <w:t xml:space="preserve"> класс. ФГОС. </w:t>
      </w:r>
      <w:proofErr w:type="spellStart"/>
      <w:r w:rsidRPr="00E83001">
        <w:t>М.:Дрофа</w:t>
      </w:r>
      <w:proofErr w:type="spellEnd"/>
      <w:r w:rsidRPr="00E83001">
        <w:t>, 201</w:t>
      </w:r>
      <w:r w:rsidR="00376509">
        <w:t>9</w:t>
      </w:r>
    </w:p>
    <w:p w:rsidR="00DA193A" w:rsidRDefault="00DA193A" w:rsidP="00DA193A">
      <w:pPr>
        <w:jc w:val="both"/>
      </w:pPr>
      <w:r>
        <w:t>4. Контурные карты. География. 7</w:t>
      </w:r>
      <w:r w:rsidRPr="00E83001">
        <w:t xml:space="preserve"> класс. ФГОС. </w:t>
      </w:r>
      <w:proofErr w:type="spellStart"/>
      <w:r w:rsidRPr="00E83001">
        <w:t>М.:Дрофа</w:t>
      </w:r>
      <w:proofErr w:type="spellEnd"/>
      <w:r w:rsidRPr="00E83001">
        <w:t>, 201</w:t>
      </w:r>
      <w:r w:rsidR="00376509">
        <w:t>9</w:t>
      </w:r>
    </w:p>
    <w:p w:rsidR="00DA193A" w:rsidRPr="001E4DD1" w:rsidRDefault="00DA193A" w:rsidP="009462FE"/>
    <w:p w:rsidR="009462FE" w:rsidRPr="001E4DD1" w:rsidRDefault="009462FE" w:rsidP="00BF47EE"/>
    <w:p w:rsidR="00F60B14" w:rsidRPr="001E4DD1" w:rsidRDefault="00F60B14" w:rsidP="00F60B14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1E4DD1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AC27B0" w:rsidRPr="001E4DD1" w:rsidRDefault="00AC27B0" w:rsidP="00BF47EE">
      <w:r w:rsidRPr="001E4DD1">
        <w:tab/>
      </w:r>
    </w:p>
    <w:p w:rsidR="00AC27B0" w:rsidRPr="001E4DD1" w:rsidRDefault="00AC27B0" w:rsidP="00BF47EE">
      <w:pPr>
        <w:rPr>
          <w:b/>
        </w:rPr>
      </w:pPr>
      <w:r w:rsidRPr="001E4DD1">
        <w:rPr>
          <w:b/>
        </w:rPr>
        <w:t>Цели и задачи предмета</w:t>
      </w:r>
    </w:p>
    <w:p w:rsidR="00AC27B0" w:rsidRPr="001E4DD1" w:rsidRDefault="00AC27B0" w:rsidP="00BF47EE"/>
    <w:p w:rsidR="00AC27B0" w:rsidRPr="001E4DD1" w:rsidRDefault="00AC27B0" w:rsidP="00BF47EE">
      <w:pPr>
        <w:ind w:firstLine="708"/>
      </w:pPr>
      <w:r w:rsidRPr="001E4DD1">
        <w:t>Целью изучения учебного предмета «География. Страноведение» - является  формирование целостного видения территорий, восприятия стран и местностей в их важнейших, сущностных чертах, основных географических закономерностях и взаимосвязях природы и человека.</w:t>
      </w:r>
    </w:p>
    <w:p w:rsidR="00AC27B0" w:rsidRPr="00556AA1" w:rsidRDefault="00AC27B0" w:rsidP="00BF47EE">
      <w:pPr>
        <w:ind w:firstLine="708"/>
      </w:pPr>
      <w:r w:rsidRPr="001E4DD1">
        <w:t xml:space="preserve">Учебный предмет «География. Страноведение» - это второй курс в новой учебно-методической линии школьных учебников под редакцией О.А.Климановой – А.И.Алексеева, где </w:t>
      </w:r>
      <w:r w:rsidRPr="00556AA1">
        <w:t xml:space="preserve">основной методической идеей является реализация </w:t>
      </w:r>
      <w:proofErr w:type="spellStart"/>
      <w:r w:rsidRPr="00556AA1">
        <w:t>деятельностного</w:t>
      </w:r>
      <w:proofErr w:type="spellEnd"/>
      <w:r w:rsidRPr="00556AA1">
        <w:t xml:space="preserve"> лично-ориентированного подхода в формировании ключевых компетенций учащихся.</w:t>
      </w:r>
    </w:p>
    <w:p w:rsidR="00AC27B0" w:rsidRPr="001E4DD1" w:rsidRDefault="00AC27B0" w:rsidP="00BF47EE">
      <w:pPr>
        <w:ind w:firstLine="708"/>
        <w:rPr>
          <w:i/>
        </w:rPr>
      </w:pPr>
    </w:p>
    <w:p w:rsidR="00AC27B0" w:rsidRPr="001E4DD1" w:rsidRDefault="00AC27B0" w:rsidP="00BF47EE">
      <w:r w:rsidRPr="001E4DD1">
        <w:rPr>
          <w:b/>
        </w:rPr>
        <w:t>Цель предмета</w:t>
      </w:r>
      <w:r w:rsidRPr="001E4DD1">
        <w:t xml:space="preserve"> – сформировать целостный географический образ планеты Земля путем </w:t>
      </w:r>
      <w:r w:rsidRPr="001E4DD1">
        <w:rPr>
          <w:bCs/>
        </w:rPr>
        <w:t>усвоения знаний</w:t>
      </w:r>
      <w:r w:rsidRPr="001E4DD1">
        <w:t xml:space="preserve"> об основных географических понятиях, географических особенностях природы, населения и хозяйства разных территорий мира; об окружающей среде, путях ее сохранения и рационального использования.</w:t>
      </w:r>
    </w:p>
    <w:p w:rsidR="00AC27B0" w:rsidRPr="001E4DD1" w:rsidRDefault="00AC27B0" w:rsidP="00BF47EE"/>
    <w:p w:rsidR="00AC27B0" w:rsidRPr="001E4DD1" w:rsidRDefault="00AC27B0" w:rsidP="00BF47EE">
      <w:pPr>
        <w:rPr>
          <w:b/>
        </w:rPr>
      </w:pPr>
      <w:r w:rsidRPr="001E4DD1">
        <w:rPr>
          <w:b/>
        </w:rPr>
        <w:t xml:space="preserve"> Задачи предмета:</w:t>
      </w:r>
    </w:p>
    <w:p w:rsidR="00AC27B0" w:rsidRPr="001E4DD1" w:rsidRDefault="00AC27B0" w:rsidP="00BF47EE">
      <w:pPr>
        <w:pStyle w:val="a3"/>
        <w:numPr>
          <w:ilvl w:val="0"/>
          <w:numId w:val="2"/>
        </w:numPr>
        <w:suppressAutoHyphens w:val="0"/>
        <w:contextualSpacing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E4DD1">
        <w:rPr>
          <w:rFonts w:ascii="Times New Roman" w:hAnsi="Times New Roman" w:cs="Times New Roman"/>
          <w:b w:val="0"/>
          <w:sz w:val="24"/>
          <w:szCs w:val="24"/>
        </w:rPr>
        <w:t>Сформировать представление у учащихся о структуре, динамике, размещении населения мира, первоначальные представления о размещении географических объектов как природных (материков и океанов, гор, равнин, рек и морей и т.д.), так и социально-экономических (стран, городов, дорог и т.д.).</w:t>
      </w:r>
      <w:proofErr w:type="gramEnd"/>
    </w:p>
    <w:p w:rsidR="00AC27B0" w:rsidRPr="001E4DD1" w:rsidRDefault="00AC27B0" w:rsidP="00BF47EE">
      <w:pPr>
        <w:pStyle w:val="a3"/>
        <w:numPr>
          <w:ilvl w:val="0"/>
          <w:numId w:val="2"/>
        </w:numPr>
        <w:suppressAutoHyphens w:val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1E4DD1">
        <w:rPr>
          <w:rFonts w:ascii="Times New Roman" w:hAnsi="Times New Roman" w:cs="Times New Roman"/>
          <w:b w:val="0"/>
          <w:sz w:val="24"/>
          <w:szCs w:val="24"/>
        </w:rPr>
        <w:t>Сформировать практические умения работать с глобусом, картой, планом местности, находить и систематизировать географическую  информацию. Применять географические знания для объяснения и оценки разнообразных явлений и процессов.</w:t>
      </w:r>
    </w:p>
    <w:p w:rsidR="00AC27B0" w:rsidRPr="001E4DD1" w:rsidRDefault="00AC27B0" w:rsidP="00BF47EE">
      <w:pPr>
        <w:pStyle w:val="a3"/>
        <w:numPr>
          <w:ilvl w:val="0"/>
          <w:numId w:val="2"/>
        </w:numPr>
        <w:suppressAutoHyphens w:val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1E4DD1">
        <w:rPr>
          <w:rFonts w:ascii="Times New Roman" w:hAnsi="Times New Roman" w:cs="Times New Roman"/>
          <w:b w:val="0"/>
          <w:sz w:val="24"/>
          <w:szCs w:val="24"/>
        </w:rPr>
        <w:lastRenderedPageBreak/>
        <w:t>Развивать познавательные интерес, интеллектуальные и творческие способности в процессе наблюдений за состоянием окружающей среды, решения географических задач, самостоятельного приобретения новых знаний.</w:t>
      </w:r>
    </w:p>
    <w:p w:rsidR="00AC27B0" w:rsidRPr="001E4DD1" w:rsidRDefault="00AC27B0" w:rsidP="00BF47EE">
      <w:pPr>
        <w:pStyle w:val="a3"/>
        <w:numPr>
          <w:ilvl w:val="0"/>
          <w:numId w:val="2"/>
        </w:numPr>
        <w:suppressAutoHyphens w:val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1E4DD1">
        <w:rPr>
          <w:rFonts w:ascii="Times New Roman" w:hAnsi="Times New Roman" w:cs="Times New Roman"/>
          <w:b w:val="0"/>
          <w:sz w:val="24"/>
          <w:szCs w:val="24"/>
        </w:rPr>
        <w:t>Развивать понимание воздействия человека на состояние природы и следствий взаимодействия природы и человека, разнообразия и своеобразия духовных традиций.</w:t>
      </w:r>
    </w:p>
    <w:p w:rsidR="00AC27B0" w:rsidRPr="001E4DD1" w:rsidRDefault="00AC27B0" w:rsidP="00BF47EE">
      <w:pPr>
        <w:pStyle w:val="a3"/>
        <w:numPr>
          <w:ilvl w:val="0"/>
          <w:numId w:val="2"/>
        </w:numPr>
        <w:suppressAutoHyphens w:val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1E4DD1">
        <w:rPr>
          <w:rFonts w:ascii="Times New Roman" w:hAnsi="Times New Roman" w:cs="Times New Roman"/>
          <w:b w:val="0"/>
          <w:sz w:val="24"/>
          <w:szCs w:val="24"/>
        </w:rPr>
        <w:t>Воспитывать личностное отношение к своему населенному пункту, как части России, чувство уважения и любви к своей малой Родине через активное познание и сохранение родной природы.</w:t>
      </w:r>
    </w:p>
    <w:p w:rsidR="00C24080" w:rsidRPr="001E4DD1" w:rsidRDefault="00C24080" w:rsidP="00BF47EE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C24080" w:rsidRPr="001E4DD1" w:rsidRDefault="00C24080" w:rsidP="00BF47EE">
      <w:pPr>
        <w:rPr>
          <w:iCs/>
        </w:rPr>
      </w:pPr>
    </w:p>
    <w:p w:rsidR="00C24080" w:rsidRPr="001E4DD1" w:rsidRDefault="00A922D3" w:rsidP="00BF47EE">
      <w:pPr>
        <w:pStyle w:val="a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E4DD1">
        <w:rPr>
          <w:rFonts w:ascii="Times New Roman" w:hAnsi="Times New Roman" w:cs="Times New Roman"/>
          <w:iCs/>
          <w:sz w:val="24"/>
          <w:szCs w:val="24"/>
        </w:rPr>
        <w:t>МЕСТО УЧЕБНОГО ПРЕДМЕТА</w:t>
      </w:r>
    </w:p>
    <w:p w:rsidR="00F60B14" w:rsidRPr="001E4DD1" w:rsidRDefault="00F60B14" w:rsidP="00BF47EE">
      <w:pPr>
        <w:pStyle w:val="a3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C5F3B" w:rsidRDefault="00FC5F3B" w:rsidP="00FC5F3B">
      <w:pPr>
        <w:rPr>
          <w:bCs/>
        </w:rPr>
      </w:pPr>
      <w:r>
        <w:rPr>
          <w:bCs/>
        </w:rPr>
        <w:t>Рабочая программа рассчитана на изучение предмета 2 ча</w:t>
      </w:r>
      <w:r w:rsidR="001034FC">
        <w:rPr>
          <w:bCs/>
        </w:rPr>
        <w:t xml:space="preserve">са в неделю, 70 часах  в год </w:t>
      </w:r>
      <w:proofErr w:type="gramStart"/>
      <w:r w:rsidR="001034FC">
        <w:rPr>
          <w:bCs/>
        </w:rPr>
        <w:t xml:space="preserve">( </w:t>
      </w:r>
      <w:proofErr w:type="gramEnd"/>
      <w:r>
        <w:rPr>
          <w:bCs/>
        </w:rPr>
        <w:t>при 35 неделях).</w:t>
      </w:r>
      <w:r w:rsidRPr="005D7AB2">
        <w:rPr>
          <w:bCs/>
        </w:rPr>
        <w:t xml:space="preserve"> </w:t>
      </w:r>
      <w:r>
        <w:rPr>
          <w:bCs/>
        </w:rPr>
        <w:t>В соответствии с годовым календарным учебным графиком на 2019-2020 учебный год и в связи с государственными праздниками программа по географии будет реализована за 66 часов.</w:t>
      </w:r>
    </w:p>
    <w:p w:rsidR="00C24080" w:rsidRPr="001E4DD1" w:rsidRDefault="00C24080" w:rsidP="00F60B14">
      <w:pPr>
        <w:contextualSpacing/>
        <w:rPr>
          <w:b/>
        </w:rPr>
      </w:pPr>
    </w:p>
    <w:p w:rsidR="00AC27B0" w:rsidRPr="001E4DD1" w:rsidRDefault="001E4DD1" w:rsidP="001E4DD1">
      <w:pPr>
        <w:pStyle w:val="a3"/>
        <w:suppressAutoHyphens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4DD1">
        <w:rPr>
          <w:rFonts w:ascii="Times New Roman" w:hAnsi="Times New Roman" w:cs="Times New Roman"/>
          <w:sz w:val="24"/>
          <w:szCs w:val="24"/>
        </w:rPr>
        <w:t>ОСНОВНОЕ СОДЕРЖАНИЕ ПРЕДМЕТА</w:t>
      </w:r>
    </w:p>
    <w:p w:rsidR="00C24080" w:rsidRPr="001E4DD1" w:rsidRDefault="00C24080" w:rsidP="00BF47EE">
      <w:pPr>
        <w:pStyle w:val="3"/>
        <w:rPr>
          <w:rFonts w:ascii="Times New Roman" w:hAnsi="Times New Roman" w:cs="Times New Roman"/>
          <w:i/>
          <w:sz w:val="24"/>
          <w:szCs w:val="24"/>
        </w:rPr>
      </w:pPr>
      <w:r w:rsidRPr="001E4DD1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="00F60B14" w:rsidRPr="001E4DD1">
        <w:rPr>
          <w:rFonts w:ascii="Times New Roman" w:hAnsi="Times New Roman" w:cs="Times New Roman"/>
          <w:sz w:val="24"/>
          <w:szCs w:val="24"/>
        </w:rPr>
        <w:t>5</w:t>
      </w:r>
      <w:r w:rsidRPr="001E4DD1">
        <w:rPr>
          <w:rFonts w:ascii="Times New Roman" w:hAnsi="Times New Roman" w:cs="Times New Roman"/>
          <w:sz w:val="24"/>
          <w:szCs w:val="24"/>
        </w:rPr>
        <w:t>ч</w:t>
      </w:r>
    </w:p>
    <w:p w:rsidR="00C24080" w:rsidRPr="001E4DD1" w:rsidRDefault="00C24080" w:rsidP="00BF47EE">
      <w:pPr>
        <w:spacing w:after="60"/>
        <w:ind w:firstLine="720"/>
        <w:rPr>
          <w:b/>
        </w:rPr>
      </w:pPr>
      <w:r w:rsidRPr="001E4DD1">
        <w:rPr>
          <w:b/>
        </w:rPr>
        <w:t>География в современном мире. Страноведение</w:t>
      </w:r>
      <w:r w:rsidRPr="001E4DD1">
        <w:t xml:space="preserve"> – наука о природе, населении, хозяйстве и культуре стран земного шара. Материки, части света и страны. Географические карты. Разнообразие стран современного мира. Способы получения страноведческой информации. Источники географической информации.</w:t>
      </w:r>
    </w:p>
    <w:p w:rsidR="00C24080" w:rsidRPr="001E4DD1" w:rsidRDefault="00C24080" w:rsidP="00BF47EE">
      <w:pPr>
        <w:spacing w:after="60"/>
        <w:rPr>
          <w:b/>
        </w:rPr>
      </w:pPr>
      <w:r w:rsidRPr="001E4DD1">
        <w:rPr>
          <w:b/>
        </w:rPr>
        <w:t xml:space="preserve">Раздел </w:t>
      </w:r>
      <w:r w:rsidRPr="001E4DD1">
        <w:rPr>
          <w:b/>
          <w:lang w:val="en-US"/>
        </w:rPr>
        <w:t>I</w:t>
      </w:r>
      <w:r w:rsidR="00F60B14" w:rsidRPr="001E4DD1">
        <w:rPr>
          <w:b/>
        </w:rPr>
        <w:t>. Земля – планета людей  11</w:t>
      </w:r>
      <w:r w:rsidRPr="001E4DD1">
        <w:rPr>
          <w:b/>
        </w:rPr>
        <w:t>ч.</w:t>
      </w:r>
    </w:p>
    <w:p w:rsidR="00C24080" w:rsidRPr="001E4DD1" w:rsidRDefault="00C24080" w:rsidP="00BF47EE">
      <w:pPr>
        <w:pStyle w:val="a5"/>
        <w:spacing w:after="60"/>
        <w:jc w:val="left"/>
        <w:rPr>
          <w:b/>
          <w:i w:val="0"/>
          <w:szCs w:val="24"/>
        </w:rPr>
      </w:pPr>
      <w:r w:rsidRPr="001E4DD1">
        <w:rPr>
          <w:b/>
          <w:i w:val="0"/>
          <w:szCs w:val="24"/>
        </w:rPr>
        <w:t xml:space="preserve">Тема 1. Население мира. </w:t>
      </w:r>
    </w:p>
    <w:p w:rsidR="00C24080" w:rsidRPr="001E4DD1" w:rsidRDefault="00C24080" w:rsidP="00BF47EE">
      <w:pPr>
        <w:spacing w:after="60"/>
        <w:ind w:firstLine="720"/>
      </w:pPr>
      <w:r w:rsidRPr="001E4DD1">
        <w:t>Появление человека и его распространение по земному шару. Сухопутные мосты между материками в прошлом. Речные цивилизации древности. Средиземноморье как колыбель цивилизации. Плавания человека через океан. Освоение внутренних районов материков. Миграции.</w:t>
      </w:r>
    </w:p>
    <w:p w:rsidR="00C24080" w:rsidRPr="001E4DD1" w:rsidRDefault="00C24080" w:rsidP="00BF47EE">
      <w:pPr>
        <w:spacing w:after="60"/>
        <w:ind w:firstLine="720"/>
      </w:pPr>
      <w:r w:rsidRPr="001E4DD1">
        <w:t>Колебание численности населения Земли. Расселение человека по земному шару. Размещение населения и плотность. Наиболее населённые страны мира. Человеческие расы.  Крупнейшие народы мира, их социальные и экологические проблемы. Разнообразие культур и этносов. Национальные традиции и обычаи. Религии мира. Городское и сельское население. Крупнейшие города мира.</w:t>
      </w:r>
    </w:p>
    <w:p w:rsidR="00C24080" w:rsidRPr="001E4DD1" w:rsidRDefault="00C24080" w:rsidP="00BF47EE">
      <w:pPr>
        <w:pStyle w:val="a5"/>
        <w:spacing w:after="60"/>
        <w:jc w:val="left"/>
        <w:rPr>
          <w:b/>
          <w:i w:val="0"/>
          <w:szCs w:val="24"/>
        </w:rPr>
      </w:pPr>
      <w:r w:rsidRPr="001E4DD1">
        <w:rPr>
          <w:b/>
          <w:i w:val="0"/>
          <w:szCs w:val="24"/>
        </w:rPr>
        <w:t xml:space="preserve">Тема 2. Хозяйственная деятельность человека. </w:t>
      </w:r>
    </w:p>
    <w:p w:rsidR="00C24080" w:rsidRPr="001E4DD1" w:rsidRDefault="00C24080" w:rsidP="00BF47EE">
      <w:pPr>
        <w:pStyle w:val="a5"/>
        <w:spacing w:after="60"/>
        <w:ind w:firstLine="720"/>
        <w:jc w:val="left"/>
        <w:rPr>
          <w:i w:val="0"/>
          <w:szCs w:val="24"/>
        </w:rPr>
      </w:pPr>
      <w:r w:rsidRPr="001E4DD1">
        <w:rPr>
          <w:i w:val="0"/>
          <w:szCs w:val="24"/>
        </w:rPr>
        <w:t>Возникновение и развитие хозяйства. Разнообразие видов хозяйственной деятельности и их изменения во времени. Первичные, вторичные и третичные виды хозяйственной деятельности. Современное хозяйство мира: секторы (сферы), отрасли. Взаимосвязь хозяйств отдельных стран мира.</w:t>
      </w:r>
    </w:p>
    <w:p w:rsidR="00C24080" w:rsidRPr="001E4DD1" w:rsidRDefault="00C24080" w:rsidP="00BF47EE">
      <w:pPr>
        <w:pStyle w:val="a5"/>
        <w:spacing w:after="60"/>
        <w:jc w:val="left"/>
        <w:rPr>
          <w:i w:val="0"/>
          <w:szCs w:val="24"/>
        </w:rPr>
      </w:pPr>
      <w:r w:rsidRPr="001E4DD1">
        <w:rPr>
          <w:b/>
          <w:i w:val="0"/>
          <w:szCs w:val="24"/>
        </w:rPr>
        <w:t xml:space="preserve">Тема 3. Природа Земли и человек. </w:t>
      </w:r>
    </w:p>
    <w:p w:rsidR="00C24080" w:rsidRPr="001E4DD1" w:rsidRDefault="00C24080" w:rsidP="00BF47EE">
      <w:pPr>
        <w:pStyle w:val="a5"/>
        <w:spacing w:after="60"/>
        <w:ind w:firstLine="720"/>
        <w:jc w:val="left"/>
        <w:rPr>
          <w:i w:val="0"/>
          <w:szCs w:val="24"/>
        </w:rPr>
      </w:pPr>
      <w:r w:rsidRPr="001E4DD1">
        <w:rPr>
          <w:i w:val="0"/>
          <w:szCs w:val="24"/>
        </w:rPr>
        <w:t>Карта строение земной коры. Соотношение между формами рельефа и строением коры. Платформы и складчатые области. Эпохи складчатости.</w:t>
      </w:r>
    </w:p>
    <w:p w:rsidR="00C24080" w:rsidRPr="001E4DD1" w:rsidRDefault="00C24080" w:rsidP="00BF47EE">
      <w:pPr>
        <w:pStyle w:val="a5"/>
        <w:spacing w:after="60"/>
        <w:ind w:firstLine="720"/>
        <w:jc w:val="left"/>
        <w:rPr>
          <w:i w:val="0"/>
          <w:szCs w:val="24"/>
        </w:rPr>
      </w:pPr>
      <w:r w:rsidRPr="001E4DD1">
        <w:rPr>
          <w:i w:val="0"/>
          <w:szCs w:val="24"/>
        </w:rPr>
        <w:t xml:space="preserve"> Влияние климата на облик Земли и жизнь людей. Зависимость температуры воздуха от угла падения солнечных лучей. Основные и переходные климатические пояса. Образование климатических областей. Парниковый эффект.</w:t>
      </w:r>
    </w:p>
    <w:p w:rsidR="00C24080" w:rsidRPr="001E4DD1" w:rsidRDefault="00C24080" w:rsidP="00BF47EE">
      <w:pPr>
        <w:pStyle w:val="a5"/>
        <w:spacing w:after="60"/>
        <w:ind w:firstLine="720"/>
        <w:jc w:val="left"/>
        <w:rPr>
          <w:i w:val="0"/>
          <w:szCs w:val="24"/>
        </w:rPr>
      </w:pPr>
      <w:r w:rsidRPr="001E4DD1">
        <w:rPr>
          <w:i w:val="0"/>
          <w:szCs w:val="24"/>
        </w:rPr>
        <w:t>Мировой океан и его значение для природы Земли. Живое вещество в океане. Морские природные комплексы. Природные богатства Мирового океана.</w:t>
      </w:r>
    </w:p>
    <w:p w:rsidR="00C24080" w:rsidRPr="001E4DD1" w:rsidRDefault="00C24080" w:rsidP="00BF47EE">
      <w:pPr>
        <w:spacing w:after="60"/>
        <w:rPr>
          <w:b/>
        </w:rPr>
      </w:pPr>
      <w:r w:rsidRPr="001E4DD1">
        <w:rPr>
          <w:b/>
        </w:rPr>
        <w:t xml:space="preserve">Раздел </w:t>
      </w:r>
      <w:r w:rsidRPr="001E4DD1">
        <w:rPr>
          <w:b/>
          <w:lang w:val="en-US"/>
        </w:rPr>
        <w:t>II</w:t>
      </w:r>
      <w:r w:rsidRPr="001E4DD1">
        <w:rPr>
          <w:b/>
        </w:rPr>
        <w:t xml:space="preserve">. Материки, океаны  и </w:t>
      </w:r>
      <w:r w:rsidR="00CE6CC6">
        <w:rPr>
          <w:b/>
        </w:rPr>
        <w:t>страны мира. 49</w:t>
      </w:r>
      <w:r w:rsidRPr="001E4DD1">
        <w:rPr>
          <w:b/>
        </w:rPr>
        <w:t xml:space="preserve"> ч</w:t>
      </w:r>
    </w:p>
    <w:p w:rsidR="00C24080" w:rsidRPr="001E4DD1" w:rsidRDefault="00C24080" w:rsidP="00BF47EE">
      <w:pPr>
        <w:spacing w:after="60"/>
        <w:rPr>
          <w:b/>
        </w:rPr>
      </w:pPr>
      <w:r w:rsidRPr="001E4DD1">
        <w:rPr>
          <w:b/>
        </w:rPr>
        <w:lastRenderedPageBreak/>
        <w:t xml:space="preserve">Евразия и омывающие ее океаны.  </w:t>
      </w:r>
    </w:p>
    <w:p w:rsidR="00C24080" w:rsidRPr="001E4DD1" w:rsidRDefault="00C24080" w:rsidP="00BF47EE">
      <w:pPr>
        <w:rPr>
          <w:b/>
        </w:rPr>
      </w:pPr>
    </w:p>
    <w:p w:rsidR="00C24080" w:rsidRPr="001E4DD1" w:rsidRDefault="00C24080" w:rsidP="00BF47EE">
      <w:pPr>
        <w:pStyle w:val="a5"/>
        <w:spacing w:after="60"/>
        <w:jc w:val="left"/>
        <w:rPr>
          <w:i w:val="0"/>
          <w:szCs w:val="24"/>
        </w:rPr>
      </w:pPr>
      <w:r w:rsidRPr="001E4DD1">
        <w:rPr>
          <w:i w:val="0"/>
          <w:szCs w:val="24"/>
        </w:rPr>
        <w:t>Евразия – самый большой материк Земли.</w:t>
      </w:r>
      <w:r w:rsidRPr="001E4DD1">
        <w:rPr>
          <w:b/>
          <w:i w:val="0"/>
          <w:szCs w:val="24"/>
        </w:rPr>
        <w:t xml:space="preserve"> </w:t>
      </w:r>
      <w:r w:rsidRPr="001E4DD1">
        <w:rPr>
          <w:i w:val="0"/>
          <w:szCs w:val="24"/>
        </w:rPr>
        <w:t>Географическое положение, его влияние на особенности природы материка. Атлантический океан – самый молодой и освоенный. Индийский  океан. Особенности природы и особенности хозяйственного использования океанов.</w:t>
      </w:r>
    </w:p>
    <w:p w:rsidR="00C24080" w:rsidRPr="001E4DD1" w:rsidRDefault="00C24080" w:rsidP="00BF47EE">
      <w:r w:rsidRPr="001E4DD1">
        <w:t xml:space="preserve">                      </w:t>
      </w:r>
    </w:p>
    <w:p w:rsidR="00C24080" w:rsidRPr="001E4DD1" w:rsidRDefault="00C24080" w:rsidP="00BF47EE">
      <w:pPr>
        <w:rPr>
          <w:b/>
        </w:rPr>
      </w:pPr>
      <w:r w:rsidRPr="001E4DD1">
        <w:rPr>
          <w:b/>
        </w:rPr>
        <w:t xml:space="preserve">Тема 4. Европа  </w:t>
      </w:r>
    </w:p>
    <w:p w:rsidR="00C24080" w:rsidRPr="001E4DD1" w:rsidRDefault="00C24080" w:rsidP="00BF47EE">
      <w:pPr>
        <w:spacing w:after="60"/>
      </w:pPr>
      <w:r w:rsidRPr="001E4DD1">
        <w:t>Европа – самая старая, заселённая и освоенная часть света Общие особенности европейских стран. Европейский союз.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>Северная Европа.</w:t>
      </w:r>
      <w:r w:rsidRPr="001E4DD1">
        <w:t xml:space="preserve"> Физико-географическое положение стран (островное и полуостровное) и их относительная изолированность. Древнее оледенение и его влияние на природу стран. Океанические течения и их влияние на природу и хозяйство. Вулканизм и ледники Исландии. Использование геотермальной энергии. Основные черты природы </w:t>
      </w:r>
      <w:proofErr w:type="spellStart"/>
      <w:r w:rsidRPr="001E4DD1">
        <w:t>Фенноскандии</w:t>
      </w:r>
      <w:proofErr w:type="spellEnd"/>
      <w:r w:rsidRPr="001E4DD1">
        <w:t>. Фьорды Норвегии, озера и возвышенности Швеции, леса и болота Финляндии. Скандинавы - потомки викингов. Особенности хозяйства: рыболовство, лесная промышленность, добыча железной руды и нефти. Обрабатывающая промышленность Швеции. Молочное животноводство.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 xml:space="preserve">Средняя Европа. </w:t>
      </w:r>
      <w:r w:rsidRPr="001E4DD1">
        <w:rPr>
          <w:i/>
        </w:rPr>
        <w:t>Британские острова.</w:t>
      </w:r>
      <w:r w:rsidRPr="001E4DD1">
        <w:t xml:space="preserve"> Географическое положение. Влияние островного положения на историю и культуру страны. Факторы формирования морского умеренного климата. Великобритания – «туманный Альбион». Зависимость природы и хозяйства от особенностей климата. Островная изоляция,  влияние ее на характер и жизнь британцев. Индустриальная мощь Англии. Лондон и его достопримечательности. Ирландия – «зеленый остров». 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i/>
        </w:rPr>
        <w:t>Франция и страны Бенилюкса</w:t>
      </w:r>
      <w:r w:rsidRPr="001E4DD1">
        <w:rPr>
          <w:b/>
        </w:rPr>
        <w:t>.</w:t>
      </w:r>
      <w:r w:rsidRPr="001E4DD1">
        <w:t xml:space="preserve"> Географическое положение и единство стран региона. Разнообразие природы и хозяйства регионов Франции. Культурное наследие Франции. Нидерланды: страна низкой земли. Наводнения их причины. Работы по мелиорации территории. Польдеры и ветряные мельницы. Бельгия: сгусток населения и промышленности. Штаб-квартиры Европейских  объединений.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i/>
        </w:rPr>
        <w:t>Германия и Альпийские страны</w:t>
      </w:r>
      <w:r w:rsidRPr="001E4DD1">
        <w:rPr>
          <w:b/>
        </w:rPr>
        <w:t xml:space="preserve">. </w:t>
      </w:r>
      <w:r w:rsidRPr="001E4DD1">
        <w:t xml:space="preserve">Германия – самая большая по численности населения страна Европы. Природа страны: от приморских низин Балтийского и Северного морей до альпийских высокогорий. Области древней складчатости и характерные для них полезные ископаемые. Рейн и Эльба – срединные оси Европы. Региональные различия в хозяйстве и населении страны. Разнообразие немецких городов. Берлин, Гамбург, Мюнхен. Горы и ледники Швейцарии и Австрии. 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>Восточная Европа</w:t>
      </w:r>
      <w:r w:rsidRPr="001E4DD1">
        <w:t xml:space="preserve">. </w:t>
      </w:r>
      <w:r w:rsidRPr="001E4DD1">
        <w:rPr>
          <w:i/>
        </w:rPr>
        <w:t>Страны между Германией и Россией.</w:t>
      </w:r>
      <w:r w:rsidRPr="001E4DD1">
        <w:t xml:space="preserve"> </w:t>
      </w:r>
    </w:p>
    <w:p w:rsidR="00C24080" w:rsidRPr="001E4DD1" w:rsidRDefault="00C24080" w:rsidP="00BF47EE">
      <w:pPr>
        <w:spacing w:after="60"/>
        <w:ind w:firstLine="708"/>
      </w:pPr>
      <w:r w:rsidRPr="001E4DD1">
        <w:t>Страны западных славян: Польша, Чехия и Словакия; территориальная и культурная связь с Россией. Широколиственные и смешанные леса. Интенсивное и давнее освоение территории и современное состояние природы. Национальные парки. Особенности переходной экономики.</w:t>
      </w:r>
    </w:p>
    <w:p w:rsidR="00C24080" w:rsidRPr="001E4DD1" w:rsidRDefault="00C24080" w:rsidP="00BF47EE">
      <w:pPr>
        <w:spacing w:after="60"/>
        <w:ind w:firstLine="708"/>
      </w:pPr>
      <w:r w:rsidRPr="001E4DD1">
        <w:t>Страны Балтии (Литва, Латвия, Эстония). Приморское географическое положение. Озера и морены Прибалтики, мягкий морской климат. Низкое естественное плодородие почв и скудость природных ресурсов.  Куршская коса – памятник всемирного природного наследия. Хуторская форма расселения. Рыбный промысел  и приморская рекреация. Территориальная близость с Россией и сложность исторических взаимодействий. Русскоязычное население стран Балтии.</w:t>
      </w:r>
    </w:p>
    <w:p w:rsidR="00C24080" w:rsidRPr="001E4DD1" w:rsidRDefault="00C24080" w:rsidP="00BF47EE">
      <w:pPr>
        <w:spacing w:after="60"/>
        <w:ind w:firstLine="708"/>
      </w:pPr>
      <w:r w:rsidRPr="001E4DD1">
        <w:t>Страны восточных славян (Беларусь, Украина, Молдова). Географическое положение территории, его сходства и различия с Европейской частью России. Белорусское полесье. Чернобыль и «ядерная катастрофа»</w:t>
      </w:r>
      <w:proofErr w:type="gramStart"/>
      <w:r w:rsidRPr="001E4DD1">
        <w:t>.С</w:t>
      </w:r>
      <w:proofErr w:type="gramEnd"/>
      <w:r w:rsidRPr="001E4DD1">
        <w:t xml:space="preserve">тепи и лесостепи Украины. Киев – «мать городов </w:t>
      </w:r>
      <w:r w:rsidRPr="001E4DD1">
        <w:lastRenderedPageBreak/>
        <w:t>русских». «Украинский» Запад и «русские» Восток и Юг. Индустриально-аграрный характер экономики. Основные виды хозяйственной деятельности.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 xml:space="preserve">Южная Европа. </w:t>
      </w:r>
      <w:r w:rsidRPr="001E4DD1">
        <w:rPr>
          <w:i/>
        </w:rPr>
        <w:t>Страны на Пиренейском полуострове</w:t>
      </w:r>
      <w:r w:rsidRPr="001E4DD1">
        <w:rPr>
          <w:b/>
        </w:rPr>
        <w:t xml:space="preserve"> </w:t>
      </w:r>
      <w:r w:rsidRPr="001E4DD1">
        <w:t xml:space="preserve">(Испания и Португалия). Географическое положение стран в субтропическом климате и его следствия. Барьерный эффект гор на окраинах и </w:t>
      </w:r>
      <w:proofErr w:type="spellStart"/>
      <w:r w:rsidRPr="001E4DD1">
        <w:t>континентальность</w:t>
      </w:r>
      <w:proofErr w:type="spellEnd"/>
      <w:r w:rsidRPr="001E4DD1">
        <w:t xml:space="preserve"> климата в центре. Разнообразие природы и хозяйства регионов Испании. Арабское влияние в привычном ландшафте. Конкистадоры. Национальные традиции испанцев, известные всему миру. Мадрид и Барселона. Португалия – приатлантическая  страна на крайнем западе Европы.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i/>
        </w:rPr>
        <w:t xml:space="preserve">Страны на </w:t>
      </w:r>
      <w:proofErr w:type="spellStart"/>
      <w:r w:rsidRPr="001E4DD1">
        <w:rPr>
          <w:i/>
        </w:rPr>
        <w:t>Апеннинском</w:t>
      </w:r>
      <w:proofErr w:type="spellEnd"/>
      <w:r w:rsidRPr="001E4DD1">
        <w:rPr>
          <w:i/>
        </w:rPr>
        <w:t xml:space="preserve"> полуострове (Италия).</w:t>
      </w:r>
      <w:r w:rsidRPr="001E4DD1">
        <w:t xml:space="preserve"> «Итальянский сапог» на карте Европы. Государства – карлики. Влияние географического положения на характер природы и хозяйство региона. Горные цепи как неотъемлемая часть страны: альпийская складчатость и ее современные проявления.  Промышленное могущество Севера и отсталость Юга. Субтропические культуры, рекреация. Венеция, Рим, Флоренция – «классическая Италия». Ватикан – город-государство.</w:t>
      </w:r>
    </w:p>
    <w:p w:rsidR="00C24080" w:rsidRPr="001E4DD1" w:rsidRDefault="00C24080" w:rsidP="00BF47EE">
      <w:pPr>
        <w:spacing w:after="60"/>
        <w:ind w:firstLine="708"/>
        <w:rPr>
          <w:b/>
        </w:rPr>
      </w:pPr>
      <w:r w:rsidRPr="001E4DD1">
        <w:rPr>
          <w:i/>
        </w:rPr>
        <w:t>Дунайские и Балканские страны</w:t>
      </w:r>
      <w:r w:rsidRPr="001E4DD1">
        <w:rPr>
          <w:b/>
        </w:rPr>
        <w:t>.</w:t>
      </w:r>
      <w:r w:rsidRPr="001E4DD1">
        <w:t xml:space="preserve"> Особенности географического положения, изрезанность береговой лин</w:t>
      </w:r>
      <w:proofErr w:type="gramStart"/>
      <w:r w:rsidRPr="001E4DD1">
        <w:t>ии и её</w:t>
      </w:r>
      <w:proofErr w:type="gramEnd"/>
      <w:r w:rsidRPr="001E4DD1">
        <w:t xml:space="preserve"> влияние на особенности цивилизации. Горные страны. Карстовые плато. Дунай – международная река Европы. Особенности режима реки. Благоприятные агроклиматические ресурсы. Узел культур и религий. Венгрия: финно-угорский народ в центре Европы. Будапешт – город на берегах Дуная. Предгорный прогиб Карпат и румынская нефть. Сады Болгарии. Югославия: лоскутное одеяло. Культурное наследие Греции.</w:t>
      </w:r>
    </w:p>
    <w:p w:rsidR="001E4DD1" w:rsidRPr="001E4DD1" w:rsidRDefault="00C24080" w:rsidP="001E4DD1">
      <w:pPr>
        <w:spacing w:after="60"/>
        <w:ind w:firstLine="708"/>
      </w:pPr>
      <w:r w:rsidRPr="001E4DD1">
        <w:rPr>
          <w:b/>
        </w:rPr>
        <w:t xml:space="preserve">Россия – евразийская страна, </w:t>
      </w:r>
      <w:r w:rsidRPr="001E4DD1">
        <w:t>самая большая по площади страна мира. Особенности природы, населения и  хозяйства России.</w:t>
      </w:r>
    </w:p>
    <w:p w:rsidR="00C24080" w:rsidRPr="001E4DD1" w:rsidRDefault="00C24080" w:rsidP="001E4DD1">
      <w:pPr>
        <w:spacing w:after="60"/>
      </w:pPr>
      <w:r w:rsidRPr="001E4DD1">
        <w:rPr>
          <w:b/>
        </w:rPr>
        <w:t xml:space="preserve">Тема 5.  Азия </w:t>
      </w:r>
    </w:p>
    <w:p w:rsidR="00C24080" w:rsidRPr="001E4DD1" w:rsidRDefault="00C24080" w:rsidP="00BF47EE">
      <w:pPr>
        <w:spacing w:after="60"/>
        <w:ind w:firstLine="708"/>
      </w:pPr>
      <w:r w:rsidRPr="001E4DD1">
        <w:t>Своеобразие географического положения Азии и его влияние  на особенности природы. Минеральные ресурсы региона и их  приуроченность к различным структурам земной коры. Этнокультурная специфика региона в целом.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>Закавказье (</w:t>
      </w:r>
      <w:r w:rsidRPr="001E4DD1">
        <w:t>Грузия, Армения, Азербайджан</w:t>
      </w:r>
      <w:r w:rsidRPr="001E4DD1">
        <w:rPr>
          <w:b/>
        </w:rPr>
        <w:t>).</w:t>
      </w:r>
      <w:r w:rsidRPr="001E4DD1">
        <w:t xml:space="preserve"> Географическое положение: между Черным и Каспийским морями. Сложность геологической истор</w:t>
      </w:r>
      <w:proofErr w:type="gramStart"/>
      <w:r w:rsidRPr="001E4DD1">
        <w:t>ии и ее</w:t>
      </w:r>
      <w:proofErr w:type="gramEnd"/>
      <w:r w:rsidRPr="001E4DD1">
        <w:t xml:space="preserve"> связь с </w:t>
      </w:r>
      <w:proofErr w:type="spellStart"/>
      <w:r w:rsidRPr="001E4DD1">
        <w:t>рельефообразованием</w:t>
      </w:r>
      <w:proofErr w:type="spellEnd"/>
      <w:r w:rsidRPr="001E4DD1">
        <w:t>: горные цепи, лавовые плато, межгорные долины. Землетрясения и потухшие вулканы, озера. Влажные и сухие субтропики: экспозиционный эффект гор и специализация сельского хозяйства. Высотная поясность на Кавказе. Субтропическое и орошаемое земледелие,  нефтедобыча.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>Юго-Западная Азия.</w:t>
      </w:r>
      <w:r w:rsidRPr="001E4DD1">
        <w:t xml:space="preserve"> Состав региона: Турция, Восточное Средиземноморье, страны Персидского залива, Аравийский полуостров. Географическое положение региона: на перекрестке цивилизаций и культур – мост между континентами. Жаркий и сухой климат Аравии, субтропики Турции и восточного Средиземноморья. Иран– </w:t>
      </w:r>
      <w:proofErr w:type="gramStart"/>
      <w:r w:rsidRPr="001E4DD1">
        <w:t>го</w:t>
      </w:r>
      <w:proofErr w:type="gramEnd"/>
      <w:r w:rsidRPr="001E4DD1">
        <w:t>ры, нагорья и пустыни. Нефтяные богатства стран Персидского залива. Пустыни Аравии и зарождение ислама. Иерусалим – центр трех религий. Византия – Константинополь – Стамбул. Исторически обусловленные и новые отрасли хозяйства стран региона. Региональные различия в доходах стран и их следствия.</w:t>
      </w:r>
    </w:p>
    <w:p w:rsidR="00C24080" w:rsidRPr="001E4DD1" w:rsidRDefault="00C24080" w:rsidP="00BF47EE">
      <w:pPr>
        <w:spacing w:after="60"/>
        <w:ind w:firstLine="708"/>
        <w:rPr>
          <w:b/>
        </w:rPr>
      </w:pPr>
      <w:r w:rsidRPr="001E4DD1">
        <w:rPr>
          <w:b/>
        </w:rPr>
        <w:t xml:space="preserve">Центральная Азия. </w:t>
      </w:r>
      <w:r w:rsidRPr="001E4DD1">
        <w:t>Казахстан, Средняя Азия и Афганистан</w:t>
      </w:r>
      <w:r w:rsidRPr="001E4DD1">
        <w:rPr>
          <w:b/>
        </w:rPr>
        <w:t>.</w:t>
      </w:r>
      <w:r w:rsidRPr="001E4DD1">
        <w:t xml:space="preserve"> Специфика континентального географического положения: в центре Азии. Горы и равнины региона и их связь. Бассейн внутреннего стока: реки, пропадающие в пустыне. Пустыни и оазисы. Древняя история и памятники архитектуры: Хорезм, Бухара, Самарканд. Котел кочевых народов. Монокультурное хозяйство и его экологические последствия. Арал – исчезающее море пустыни. Афганистан – страна без железных дорог.</w:t>
      </w:r>
      <w:r w:rsidRPr="001E4DD1">
        <w:rPr>
          <w:b/>
        </w:rPr>
        <w:t xml:space="preserve"> 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 xml:space="preserve">Восточная Азия. </w:t>
      </w:r>
      <w:r w:rsidRPr="001E4DD1">
        <w:t>Китай и Монголия</w:t>
      </w:r>
      <w:r w:rsidRPr="001E4DD1">
        <w:rPr>
          <w:b/>
        </w:rPr>
        <w:t>.</w:t>
      </w:r>
      <w:r w:rsidRPr="001E4DD1">
        <w:t xml:space="preserve"> Особенности географического положения региона. Сибирский антициклон и </w:t>
      </w:r>
      <w:proofErr w:type="spellStart"/>
      <w:r w:rsidRPr="001E4DD1">
        <w:t>континентальность</w:t>
      </w:r>
      <w:proofErr w:type="spellEnd"/>
      <w:r w:rsidRPr="001E4DD1">
        <w:t xml:space="preserve"> климата. Муссонная циркуляция атмосферы. Огромные размеры Китая и разнообразие природы. Хуанхэ – «желтая река». </w:t>
      </w:r>
      <w:r w:rsidRPr="001E4DD1">
        <w:lastRenderedPageBreak/>
        <w:t xml:space="preserve">Лессовые плато и ветровая эрозия. Катастрофические наводнения. Самая многонаселенная страна мира: пути решения демографической проблемы. Культура риса и сои; шелководство. Современное экономическое развитие Китая. </w:t>
      </w:r>
    </w:p>
    <w:p w:rsidR="00C24080" w:rsidRPr="001E4DD1" w:rsidRDefault="00C24080" w:rsidP="00BF47EE">
      <w:pPr>
        <w:spacing w:after="60"/>
        <w:ind w:firstLine="708"/>
      </w:pPr>
      <w:r w:rsidRPr="001E4DD1">
        <w:t>Холодные высокогорья Тибета и их изоляция. Монголия – страна «потомков Чингисхана».</w:t>
      </w:r>
    </w:p>
    <w:p w:rsidR="00C24080" w:rsidRPr="001E4DD1" w:rsidRDefault="00C24080" w:rsidP="00BF47EE">
      <w:pPr>
        <w:spacing w:after="60"/>
        <w:ind w:firstLine="708"/>
      </w:pPr>
      <w:r w:rsidRPr="001E4DD1">
        <w:t>Япония и страны на Корейском полуострове</w:t>
      </w:r>
      <w:r w:rsidRPr="001E4DD1">
        <w:rPr>
          <w:b/>
        </w:rPr>
        <w:t>.</w:t>
      </w:r>
      <w:r w:rsidRPr="001E4DD1">
        <w:t xml:space="preserve"> Географическое положение Японии: от тропиков до умеренных широт. Высокая сейсмичность и ее проявления; цунами. Островная изоляция страны. Культ природы и особенности национального сознания. Высокая плотность населения и урбанизация. Передовой уровень хозяйства. </w:t>
      </w:r>
    </w:p>
    <w:p w:rsidR="00C24080" w:rsidRPr="001E4DD1" w:rsidRDefault="00C24080" w:rsidP="00BF47EE">
      <w:pPr>
        <w:spacing w:after="60"/>
        <w:ind w:firstLine="708"/>
      </w:pPr>
      <w:r w:rsidRPr="001E4DD1">
        <w:t xml:space="preserve">Корея – разделенный полуостров. Один народ, общая история и культура. КНДР – изолированная страна. Республика Корея – путь от </w:t>
      </w:r>
      <w:proofErr w:type="gramStart"/>
      <w:r w:rsidRPr="001E4DD1">
        <w:t>отсталого</w:t>
      </w:r>
      <w:proofErr w:type="gramEnd"/>
      <w:r w:rsidRPr="001E4DD1">
        <w:t xml:space="preserve"> к экономически развитому государству.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>Южная Азия.</w:t>
      </w:r>
      <w:r w:rsidRPr="001E4DD1">
        <w:t xml:space="preserve"> Географическое положение региона: от высочайших гор в мире до берегов Индийского океана. Муссоны и их влияние на </w:t>
      </w:r>
      <w:proofErr w:type="gramStart"/>
      <w:r w:rsidRPr="001E4DD1">
        <w:t>природу</w:t>
      </w:r>
      <w:proofErr w:type="gramEnd"/>
      <w:r w:rsidRPr="001E4DD1">
        <w:t xml:space="preserve"> и хозяйство Индии. Гималаи и их образование. Горные королевства Непала и Бутана. Инд и Ганг – две главные реки Южной Азии. Древняя культура Инд</w:t>
      </w:r>
      <w:proofErr w:type="gramStart"/>
      <w:r w:rsidRPr="001E4DD1">
        <w:t>ии и ее</w:t>
      </w:r>
      <w:proofErr w:type="gramEnd"/>
      <w:r w:rsidRPr="001E4DD1">
        <w:t xml:space="preserve"> связь с природой. Бангладеш – государство-дельта. 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>Юго-Восточная Азия.</w:t>
      </w:r>
      <w:r w:rsidRPr="001E4DD1">
        <w:t xml:space="preserve"> Географическое положение: влажный угол материка. Обилие осадков и буйство растительности. Постоянно-влажные и переменно-влажные леса. Индокитай – между двумя великими цивилизациями. Индонезия и Филиппины – страны-архипелаги. Интенсивное индустриальное развитие стран; «восточноазиатские драконы». 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 xml:space="preserve">Обобщение знаний по теме «Евразия». </w:t>
      </w:r>
      <w:r w:rsidRPr="001E4DD1">
        <w:t>Евразия – самый большой материк земного шара. Разнообразие физико-географического положения и природы стран материка. Самые крупные и наиболее значимые природные объекты Евразии. Неравномерность размещения населения и народы, населяющие Евразию. Расовый, национальный и религиозный состав. Регионы Евразии.</w:t>
      </w:r>
    </w:p>
    <w:p w:rsidR="00C24080" w:rsidRPr="001E4DD1" w:rsidRDefault="00C24080" w:rsidP="00BF47EE">
      <w:pPr>
        <w:pStyle w:val="6"/>
        <w:rPr>
          <w:sz w:val="24"/>
          <w:szCs w:val="24"/>
        </w:rPr>
      </w:pPr>
      <w:r w:rsidRPr="001E4DD1">
        <w:rPr>
          <w:sz w:val="24"/>
          <w:szCs w:val="24"/>
        </w:rPr>
        <w:t xml:space="preserve">Тема 6. Африка. </w:t>
      </w:r>
    </w:p>
    <w:p w:rsidR="00C24080" w:rsidRPr="001E4DD1" w:rsidRDefault="00C24080" w:rsidP="00BF47EE">
      <w:pPr>
        <w:spacing w:after="60"/>
        <w:ind w:firstLine="720"/>
      </w:pPr>
      <w:r w:rsidRPr="001E4DD1">
        <w:rPr>
          <w:b/>
        </w:rPr>
        <w:t>Общая характеристика Африки.</w:t>
      </w:r>
      <w:r w:rsidRPr="001E4DD1">
        <w:t xml:space="preserve"> Модель географической зональности и симметрия относительно экватора. Самые крупные и наиболее значимые природные объекты материка. Колониальное прошлое и современная политическая карта Африки. 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>Северная Африка.</w:t>
      </w:r>
      <w:r w:rsidRPr="001E4DD1">
        <w:t xml:space="preserve"> Географическое положение региона. Страны Магриба – африканское Средиземноморье. Арабский запад. Полезные ископаемые: нефть, природный газ и фосфориты. Жаркий и сухой климат. Нил – уникальный плодородный оазис. Сахара – крупнейшая пустыня планеты. Тропические пустыни: песчаные, каменистые, соляные. Земледелие в оазисах. Культура финиковой пальмы.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>Западная и Центральная Африка.</w:t>
      </w:r>
      <w:r w:rsidRPr="001E4DD1">
        <w:t xml:space="preserve"> Особенности географического положения. Влияние рельефа и климата на формирование природных зон экваториального и субэкваториальных </w:t>
      </w:r>
      <w:proofErr w:type="spellStart"/>
      <w:r w:rsidRPr="001E4DD1">
        <w:t>поясов</w:t>
      </w:r>
      <w:proofErr w:type="gramStart"/>
      <w:r w:rsidRPr="001E4DD1">
        <w:t>.С</w:t>
      </w:r>
      <w:proofErr w:type="gramEnd"/>
      <w:r w:rsidRPr="001E4DD1">
        <w:t>траны</w:t>
      </w:r>
      <w:proofErr w:type="spellEnd"/>
      <w:r w:rsidRPr="001E4DD1">
        <w:t xml:space="preserve"> побережья Гвинейского залива. Кофе, бананы, какао и другие плантационные культуры. Река Нигер и ее роль в жизни Западной Африки. Зона </w:t>
      </w:r>
      <w:proofErr w:type="spellStart"/>
      <w:r w:rsidRPr="001E4DD1">
        <w:t>Сахеля</w:t>
      </w:r>
      <w:proofErr w:type="spellEnd"/>
      <w:r w:rsidRPr="001E4DD1">
        <w:t xml:space="preserve">. Озеро Чад. Опустынивание. Бассейн Конго – лесное сердце континента. Обезлесение и его причины. Полезные ископаемые стран региона. Особенности современного хозяйства: добыча полезных ископаемых и плантации тропических культур. Народы негроидной расы: </w:t>
      </w:r>
      <w:proofErr w:type="spellStart"/>
      <w:r w:rsidRPr="001E4DD1">
        <w:t>фульбе</w:t>
      </w:r>
      <w:proofErr w:type="spellEnd"/>
      <w:r w:rsidRPr="001E4DD1">
        <w:t>, хауса, пигмеи.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>Восточная Африка.</w:t>
      </w:r>
      <w:r w:rsidRPr="001E4DD1">
        <w:t xml:space="preserve"> Особенности географического положения: вдоль побережья Индийского океана. Великие Африканские разломы: нагорья, плоскогорья и озера. </w:t>
      </w:r>
      <w:proofErr w:type="spellStart"/>
      <w:r w:rsidRPr="001E4DD1">
        <w:t>Рифтовая</w:t>
      </w:r>
      <w:proofErr w:type="spellEnd"/>
      <w:r w:rsidRPr="001E4DD1">
        <w:t xml:space="preserve"> зона. Саванны и редколесья. Сафари и национальные парки. Эфиопия – родина сельскохозяйственных культур. Арабское влияние на побережье Индийского океана. Народы банту и суахили. Мадагаскар – крупнейший остров у берегов Африки.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lastRenderedPageBreak/>
        <w:t>Южная Африка.</w:t>
      </w:r>
      <w:r w:rsidRPr="001E4DD1">
        <w:t xml:space="preserve"> Особенности географического положения стран региона. Различия западных и восточных побережий. Река Замбези и водопад Виктория. Влияние холодных течений и пустыня </w:t>
      </w:r>
      <w:proofErr w:type="spellStart"/>
      <w:r w:rsidRPr="001E4DD1">
        <w:t>Намиб</w:t>
      </w:r>
      <w:proofErr w:type="spellEnd"/>
      <w:r w:rsidRPr="001E4DD1">
        <w:t xml:space="preserve"> (дюны и вельвичия). Пески Калахари и внутренние дельты. Капские и Драконовы горы – «Средиземноморье Южной Африки». Южно-Африканская Республика: сложный национальный состав, особенности экономического развития. Горнодобывающая промышленность: руды цветных металлов, алмазы, золото.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>Обобщение знаний по теме «Африка».</w:t>
      </w:r>
      <w:r w:rsidRPr="001E4DD1">
        <w:t xml:space="preserve"> Самые крупные и наиболее значимые природные объекты. Особенности природы материка обусловленные географическим положение</w:t>
      </w:r>
      <w:proofErr w:type="gramStart"/>
      <w:r w:rsidRPr="001E4DD1">
        <w:t>м-</w:t>
      </w:r>
      <w:proofErr w:type="gramEnd"/>
      <w:r w:rsidRPr="001E4DD1">
        <w:t xml:space="preserve"> модель географической зональности и симметричное расположение зон относительно экватора. Колониальный тип структуры хозяйства: порты, районы добычи полезных ископаемых, плантационное сельское хозяйство. Голод, нищета, неграмотность.</w:t>
      </w:r>
    </w:p>
    <w:p w:rsidR="00C24080" w:rsidRPr="001E4DD1" w:rsidRDefault="00C24080" w:rsidP="00BF47EE">
      <w:pPr>
        <w:pStyle w:val="6"/>
        <w:rPr>
          <w:sz w:val="24"/>
          <w:szCs w:val="24"/>
        </w:rPr>
      </w:pPr>
      <w:r w:rsidRPr="001E4DD1">
        <w:rPr>
          <w:sz w:val="24"/>
          <w:szCs w:val="24"/>
        </w:rPr>
        <w:t xml:space="preserve">Тема 7. Америка – Новый свет. </w:t>
      </w:r>
    </w:p>
    <w:p w:rsidR="00C24080" w:rsidRPr="001E4DD1" w:rsidRDefault="00C24080" w:rsidP="00BF47EE">
      <w:pPr>
        <w:spacing w:after="60"/>
      </w:pPr>
      <w:r w:rsidRPr="001E4DD1">
        <w:rPr>
          <w:b/>
        </w:rPr>
        <w:t xml:space="preserve">Америка – Новый свет. Одна </w:t>
      </w:r>
      <w:r w:rsidRPr="001E4DD1">
        <w:t>часть света, два материка. Особенности географического положения и природы Северной и Южной Америки.</w:t>
      </w:r>
    </w:p>
    <w:p w:rsidR="00C24080" w:rsidRPr="001E4DD1" w:rsidRDefault="00C24080" w:rsidP="00BF47EE">
      <w:pPr>
        <w:spacing w:after="60"/>
        <w:ind w:firstLine="720"/>
      </w:pPr>
      <w:r w:rsidRPr="001E4DD1">
        <w:rPr>
          <w:b/>
        </w:rPr>
        <w:t>Канада и Гренландия.</w:t>
      </w:r>
      <w:r w:rsidRPr="001E4DD1">
        <w:t xml:space="preserve"> Особенности географического положения. «Холодное дыхание» Арктики и сдвиг природно-хозяйственных зон на юг. Канадский Арктический архипелаг. Арктический и субарктический климат. </w:t>
      </w:r>
      <w:proofErr w:type="spellStart"/>
      <w:r w:rsidRPr="001E4DD1">
        <w:t>Гудзонов</w:t>
      </w:r>
      <w:proofErr w:type="spellEnd"/>
      <w:r w:rsidRPr="001E4DD1">
        <w:t xml:space="preserve"> залив – «ледяной мешок». Гранитные скалы полуострова Лабрадор. Кристаллический щит и богатство полезных ископаемых. Материковое оледенение, его влияние на природу и хозяйство страны. Великие озера и река Святого Лаврентия. Североамериканская тайга и степные провинции. Гренландия – самый большой остров на Земле.</w:t>
      </w:r>
    </w:p>
    <w:p w:rsidR="00C24080" w:rsidRPr="001E4DD1" w:rsidRDefault="00C24080" w:rsidP="00BF47EE">
      <w:pPr>
        <w:spacing w:after="60"/>
        <w:ind w:firstLine="720"/>
      </w:pPr>
      <w:r w:rsidRPr="001E4DD1">
        <w:rPr>
          <w:b/>
        </w:rPr>
        <w:t xml:space="preserve">Соединенные Штаты Америки </w:t>
      </w:r>
      <w:r w:rsidRPr="001E4DD1">
        <w:t>Географическое положение: от Атлантики до Тихого океана. Особенности природы страны: горный Запад и равнинный Восток. Меридиональная зональность. «Молодые» Кордильеры и «старые» Аппалачи. Национальные парки. Состав населения страны: «иммиграционный котел». Миссисипи – «американская Волга».</w:t>
      </w:r>
    </w:p>
    <w:p w:rsidR="00C24080" w:rsidRPr="001E4DD1" w:rsidRDefault="00C24080" w:rsidP="00BF47EE">
      <w:pPr>
        <w:spacing w:after="60"/>
        <w:ind w:firstLine="720"/>
      </w:pPr>
      <w:r w:rsidRPr="001E4DD1">
        <w:t>США – крупнейшая экономическая держава мира. Региональные различия в размещении населения и хозяйства на территории страны. Северо-Восток США: район первых переселенцев. «</w:t>
      </w:r>
      <w:proofErr w:type="spellStart"/>
      <w:r w:rsidRPr="001E4DD1">
        <w:t>Супергород</w:t>
      </w:r>
      <w:proofErr w:type="spellEnd"/>
      <w:r w:rsidRPr="001E4DD1">
        <w:t>» Нью-Йорк. Родина небоскрёбо</w:t>
      </w:r>
      <w:proofErr w:type="gramStart"/>
      <w:r w:rsidRPr="001E4DD1">
        <w:t>в-</w:t>
      </w:r>
      <w:proofErr w:type="gramEnd"/>
      <w:r w:rsidRPr="001E4DD1">
        <w:t xml:space="preserve"> Чикаго. Вашингтон – столица США. Полуостров Флорида – тропический рай и космодром. Калифорния – самый населённый и развитый штат. Города Тихоокеанского побережья – Лос-Анджелес, </w:t>
      </w:r>
      <w:proofErr w:type="gramStart"/>
      <w:r w:rsidRPr="001E4DD1">
        <w:t>Сан – Франциско</w:t>
      </w:r>
      <w:proofErr w:type="gramEnd"/>
      <w:r w:rsidRPr="001E4DD1">
        <w:t>.</w:t>
      </w:r>
    </w:p>
    <w:p w:rsidR="00C24080" w:rsidRPr="001E4DD1" w:rsidRDefault="00C24080" w:rsidP="00BF47EE">
      <w:pPr>
        <w:spacing w:after="60"/>
        <w:ind w:firstLine="720"/>
      </w:pPr>
      <w:r w:rsidRPr="001E4DD1">
        <w:rPr>
          <w:b/>
        </w:rPr>
        <w:t>Центральная Америка и Вест-Индия.</w:t>
      </w:r>
      <w:r w:rsidRPr="001E4DD1">
        <w:t xml:space="preserve"> Особенности географического положения стран региона. Перешеек между океанами и Панамский канал. Жаркий и сухой климат внутренних нагорий. Наследие древних культур. Мехико – крупнейший город мира. Тропические циклоны Карибского моря. Вест-Индия: Большие и Малые Антильские острова.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>Бразилия.</w:t>
      </w:r>
      <w:r w:rsidRPr="001E4DD1">
        <w:t xml:space="preserve"> Крупнейшая страна Южной Америки. Река Амазонка – самая полноводная река Земли. Амазонская сельва (</w:t>
      </w:r>
      <w:proofErr w:type="spellStart"/>
      <w:r w:rsidRPr="001E4DD1">
        <w:t>Амазония</w:t>
      </w:r>
      <w:proofErr w:type="spellEnd"/>
      <w:r w:rsidRPr="001E4DD1">
        <w:t xml:space="preserve">) – «легкие планеты». Минеральные богатства Бразильского плоскогорья. Плантационное хозяйство: кофе, сахарный тростник и другие тропические культуры.  Бразилиа – столица </w:t>
      </w:r>
      <w:proofErr w:type="spellStart"/>
      <w:r w:rsidRPr="001E4DD1">
        <w:t>страны</w:t>
      </w:r>
      <w:proofErr w:type="gramStart"/>
      <w:r w:rsidRPr="001E4DD1">
        <w:t>.Р</w:t>
      </w:r>
      <w:proofErr w:type="gramEnd"/>
      <w:r w:rsidRPr="001E4DD1">
        <w:t>ио-де-Жанейро</w:t>
      </w:r>
      <w:proofErr w:type="spellEnd"/>
      <w:r w:rsidRPr="001E4DD1">
        <w:t xml:space="preserve"> – город карнавалов.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>Андские страны.</w:t>
      </w:r>
      <w:r w:rsidRPr="001E4DD1">
        <w:t xml:space="preserve"> Состав региона. Горная цепь Анд – ось развития региона. Сложность </w:t>
      </w:r>
      <w:proofErr w:type="gramStart"/>
      <w:r w:rsidRPr="001E4DD1">
        <w:t>геологический</w:t>
      </w:r>
      <w:proofErr w:type="gramEnd"/>
      <w:r w:rsidRPr="001E4DD1">
        <w:t xml:space="preserve"> истории и богатство полезными ископаемыми: нефть Эквадора, олово Боливии и медь Чили. </w:t>
      </w:r>
      <w:proofErr w:type="spellStart"/>
      <w:r w:rsidRPr="001E4DD1">
        <w:t>Льянос</w:t>
      </w:r>
      <w:proofErr w:type="spellEnd"/>
      <w:r w:rsidRPr="001E4DD1">
        <w:t xml:space="preserve"> – саванны бассейна Ориноко. Водопад </w:t>
      </w:r>
      <w:proofErr w:type="spellStart"/>
      <w:r w:rsidRPr="001E4DD1">
        <w:t>Анхель</w:t>
      </w:r>
      <w:proofErr w:type="spellEnd"/>
      <w:r w:rsidRPr="001E4DD1">
        <w:t xml:space="preserve">. Высотная поясность: от сельвы до ледников. Положение снеговой линии в зависимости от климата. Приокеаническая пустыня </w:t>
      </w:r>
      <w:proofErr w:type="spellStart"/>
      <w:r w:rsidRPr="001E4DD1">
        <w:t>Атакама</w:t>
      </w:r>
      <w:proofErr w:type="spellEnd"/>
      <w:r w:rsidRPr="001E4DD1">
        <w:t>. Высокогорное озеро Титикака.</w:t>
      </w:r>
    </w:p>
    <w:p w:rsidR="00C24080" w:rsidRPr="001E4DD1" w:rsidRDefault="00C24080" w:rsidP="00BF47EE">
      <w:pPr>
        <w:spacing w:after="60"/>
        <w:ind w:firstLine="708"/>
      </w:pPr>
      <w:proofErr w:type="spellStart"/>
      <w:r w:rsidRPr="001E4DD1">
        <w:rPr>
          <w:b/>
        </w:rPr>
        <w:t>Ла-Платские</w:t>
      </w:r>
      <w:proofErr w:type="spellEnd"/>
      <w:r w:rsidRPr="001E4DD1">
        <w:rPr>
          <w:b/>
        </w:rPr>
        <w:t xml:space="preserve"> страны.</w:t>
      </w:r>
      <w:r w:rsidRPr="001E4DD1">
        <w:t xml:space="preserve"> Положение в субтропических и умеренных широтах. Пампа и ее сравнение со степями и прериями. </w:t>
      </w:r>
      <w:proofErr w:type="spellStart"/>
      <w:r w:rsidRPr="001E4DD1">
        <w:t>Патагония</w:t>
      </w:r>
      <w:proofErr w:type="spellEnd"/>
      <w:r w:rsidRPr="001E4DD1">
        <w:t>.  Река Парана и гидростроительство. Крайний юг материка: фьорды и острова. Остров Огненная Земля и мыс Горн.</w:t>
      </w:r>
    </w:p>
    <w:p w:rsidR="00C24080" w:rsidRPr="001E4DD1" w:rsidRDefault="00C24080" w:rsidP="00BF47EE">
      <w:pPr>
        <w:spacing w:after="60"/>
        <w:ind w:firstLine="708"/>
      </w:pPr>
      <w:r w:rsidRPr="001E4DD1">
        <w:rPr>
          <w:b/>
        </w:rPr>
        <w:t xml:space="preserve">Обобщение знаний по Северной и Южной Америке. </w:t>
      </w:r>
      <w:r w:rsidRPr="001E4DD1">
        <w:t xml:space="preserve">Одна часть света – два материка. Латинская Америка – бывшие колонии Испании и Португалии. Кордильеры и </w:t>
      </w:r>
      <w:r w:rsidRPr="001E4DD1">
        <w:lastRenderedPageBreak/>
        <w:t>Анды – общая ось материков. Панамериканское шоссе. Самые крупные и наиболее значимые природные объекты Америки. Уникальный расовый состав стран Америки: смешение европеоидной, монголоидной и негроидной расы.</w:t>
      </w:r>
    </w:p>
    <w:p w:rsidR="00C24080" w:rsidRPr="001E4DD1" w:rsidRDefault="00C24080" w:rsidP="00BF47EE">
      <w:pPr>
        <w:pStyle w:val="a5"/>
        <w:spacing w:after="60"/>
        <w:ind w:firstLine="720"/>
        <w:jc w:val="left"/>
        <w:rPr>
          <w:i w:val="0"/>
          <w:szCs w:val="24"/>
        </w:rPr>
      </w:pPr>
      <w:r w:rsidRPr="001E4DD1">
        <w:rPr>
          <w:szCs w:val="24"/>
        </w:rPr>
        <w:t>Практические работы:</w:t>
      </w:r>
      <w:r w:rsidRPr="001E4DD1">
        <w:rPr>
          <w:i w:val="0"/>
          <w:szCs w:val="24"/>
        </w:rPr>
        <w:t xml:space="preserve"> 1. Нанесение на контурную карту важнейших природных объектов Северной Америки. 2*. Изучение региональных различий в природе и хозяйстве страны (на примере США). 3. Описание географического положения Южной Америки. </w:t>
      </w:r>
    </w:p>
    <w:p w:rsidR="00C24080" w:rsidRPr="001E4DD1" w:rsidRDefault="00C24080" w:rsidP="00BF47EE">
      <w:pPr>
        <w:pStyle w:val="a5"/>
        <w:spacing w:after="60"/>
        <w:ind w:firstLine="720"/>
        <w:jc w:val="left"/>
        <w:rPr>
          <w:i w:val="0"/>
          <w:szCs w:val="24"/>
        </w:rPr>
      </w:pPr>
      <w:r w:rsidRPr="001E4DD1">
        <w:rPr>
          <w:i w:val="0"/>
          <w:szCs w:val="24"/>
        </w:rPr>
        <w:t xml:space="preserve">4*. Составление комплексной характеристики реки (на примере Амазонки или Параны). </w:t>
      </w:r>
    </w:p>
    <w:p w:rsidR="00C24080" w:rsidRPr="001E4DD1" w:rsidRDefault="00C24080" w:rsidP="00BF47EE">
      <w:pPr>
        <w:pStyle w:val="a5"/>
        <w:spacing w:after="60"/>
        <w:ind w:firstLine="720"/>
        <w:jc w:val="left"/>
        <w:rPr>
          <w:i w:val="0"/>
          <w:szCs w:val="24"/>
        </w:rPr>
      </w:pPr>
      <w:r w:rsidRPr="001E4DD1">
        <w:rPr>
          <w:i w:val="0"/>
          <w:szCs w:val="24"/>
        </w:rPr>
        <w:t>5. Составление схемы высотной поясности (на примере Экваториальных Анд).</w:t>
      </w:r>
    </w:p>
    <w:p w:rsidR="00C24080" w:rsidRPr="001E4DD1" w:rsidRDefault="00C24080" w:rsidP="00BF47EE">
      <w:pPr>
        <w:pStyle w:val="6"/>
        <w:rPr>
          <w:sz w:val="24"/>
          <w:szCs w:val="24"/>
        </w:rPr>
      </w:pPr>
      <w:r w:rsidRPr="001E4DD1">
        <w:rPr>
          <w:sz w:val="24"/>
          <w:szCs w:val="24"/>
        </w:rPr>
        <w:t xml:space="preserve">Тема 8. Австралия и Океания. </w:t>
      </w:r>
    </w:p>
    <w:p w:rsidR="00C24080" w:rsidRPr="001E4DD1" w:rsidRDefault="00C24080" w:rsidP="00BF47EE">
      <w:pPr>
        <w:spacing w:after="60"/>
      </w:pPr>
      <w:r w:rsidRPr="001E4DD1">
        <w:rPr>
          <w:b/>
        </w:rPr>
        <w:t xml:space="preserve">Австралия. Географическое положение и природа. </w:t>
      </w:r>
      <w:r w:rsidRPr="001E4DD1">
        <w:t>Страна-материк. Сухопутные мосты с Евразией и Тасманией. Остров Тасмания. Большой Водораздельный хребет и его влияние на природу страны. Пустыни центральной Австралии. Озеро Эйр и пересыхающие реки (крики). Минеральные богатства материка. Уникальный животный и растительный мир; эндемики. Аборигены и иммигранты. Сидней и Мельбурн – города-соперники.</w:t>
      </w:r>
    </w:p>
    <w:p w:rsidR="00C24080" w:rsidRPr="001E4DD1" w:rsidRDefault="00C24080" w:rsidP="00BF47EE">
      <w:pPr>
        <w:spacing w:after="60"/>
        <w:ind w:firstLine="720"/>
      </w:pPr>
      <w:r w:rsidRPr="001E4DD1">
        <w:rPr>
          <w:b/>
        </w:rPr>
        <w:t>Океания.</w:t>
      </w:r>
      <w:r w:rsidRPr="001E4DD1">
        <w:t xml:space="preserve"> Состав региона: Полинезия и Новая Зеландия, Микронезия, Меланезия. Линия перемены дат. Происхождение островов и общие черты природы. Коралловые рифы, атоллы и лагуны. «Покорители» Тихого океана. Натуральное хозяйство и ядерные испытания.</w:t>
      </w:r>
    </w:p>
    <w:p w:rsidR="00C24080" w:rsidRPr="001E4DD1" w:rsidRDefault="00C24080" w:rsidP="00BF47EE">
      <w:pPr>
        <w:spacing w:after="60"/>
        <w:ind w:firstLine="720"/>
        <w:rPr>
          <w:b/>
        </w:rPr>
      </w:pPr>
      <w:r w:rsidRPr="001E4DD1">
        <w:rPr>
          <w:b/>
        </w:rPr>
        <w:t>Особенности природы и хозяйственного использования Тихого океана.</w:t>
      </w:r>
    </w:p>
    <w:p w:rsidR="00C24080" w:rsidRPr="00556AA1" w:rsidRDefault="00C24080" w:rsidP="00BF47EE">
      <w:pPr>
        <w:pStyle w:val="a5"/>
        <w:spacing w:after="60"/>
        <w:ind w:firstLine="720"/>
        <w:jc w:val="left"/>
        <w:rPr>
          <w:i w:val="0"/>
          <w:szCs w:val="24"/>
        </w:rPr>
      </w:pPr>
      <w:r w:rsidRPr="00556AA1">
        <w:rPr>
          <w:i w:val="0"/>
          <w:szCs w:val="24"/>
        </w:rPr>
        <w:t>Практические работы: 1*. Выявление влияния рельефа на климат материка (на примере Большого Водораздельного хребта и Центральной Австралии). 2.* Составление географического описания острова (на примере одного из островов Новой Зеландии).</w:t>
      </w:r>
    </w:p>
    <w:p w:rsidR="00C24080" w:rsidRPr="001E4DD1" w:rsidRDefault="00C24080" w:rsidP="00BF47EE">
      <w:pPr>
        <w:pStyle w:val="7"/>
        <w:rPr>
          <w:b/>
        </w:rPr>
      </w:pPr>
      <w:r w:rsidRPr="001E4DD1">
        <w:rPr>
          <w:b/>
        </w:rPr>
        <w:t xml:space="preserve">Тема 9. Полярные области Земли. </w:t>
      </w:r>
    </w:p>
    <w:p w:rsidR="00C24080" w:rsidRPr="001E4DD1" w:rsidRDefault="00C24080" w:rsidP="00BF47EE">
      <w:pPr>
        <w:spacing w:after="60"/>
        <w:ind w:firstLine="720"/>
      </w:pPr>
      <w:r w:rsidRPr="001E4DD1">
        <w:t>Полярные области Земли. Общие черты природы полярных областей Земли. История исследования и освоения. Международное сотрудничество в исследовании и освоении.</w:t>
      </w:r>
    </w:p>
    <w:p w:rsidR="00C24080" w:rsidRPr="001E4DD1" w:rsidRDefault="00C24080" w:rsidP="00BF47EE">
      <w:pPr>
        <w:spacing w:after="60"/>
        <w:ind w:firstLine="720"/>
      </w:pPr>
      <w:r w:rsidRPr="001E4DD1">
        <w:rPr>
          <w:b/>
        </w:rPr>
        <w:t xml:space="preserve">Арктика. </w:t>
      </w:r>
      <w:r w:rsidRPr="001E4DD1">
        <w:t xml:space="preserve">Особенности географического положения, природы и хозяйственного освоения Северного ледовитого океана и сухопутной части материка. Антарктика. </w:t>
      </w:r>
    </w:p>
    <w:p w:rsidR="00C24080" w:rsidRPr="001E4DD1" w:rsidRDefault="00C24080" w:rsidP="00BF47EE">
      <w:pPr>
        <w:spacing w:after="60"/>
        <w:ind w:firstLine="720"/>
      </w:pPr>
      <w:r w:rsidRPr="001E4DD1">
        <w:rPr>
          <w:b/>
        </w:rPr>
        <w:t>Антарктида</w:t>
      </w:r>
      <w:r w:rsidRPr="001E4DD1">
        <w:t xml:space="preserve"> - самый южный материк. Ледниковый покров и строение материка. Антарктические оазисы и птичьи базары. Полюс холода планеты. Шельфовые ледники и айсберги. Озоновая дыра.</w:t>
      </w:r>
    </w:p>
    <w:p w:rsidR="00C24080" w:rsidRPr="001E4DD1" w:rsidRDefault="00C24080" w:rsidP="00BF47EE">
      <w:pPr>
        <w:spacing w:after="60"/>
        <w:ind w:firstLine="720"/>
      </w:pPr>
      <w:r w:rsidRPr="001E4DD1">
        <w:t xml:space="preserve">Общие черты полярных областей Земли. </w:t>
      </w:r>
    </w:p>
    <w:p w:rsidR="00C24080" w:rsidRPr="001E4DD1" w:rsidRDefault="00C24080" w:rsidP="00BF47EE">
      <w:pPr>
        <w:spacing w:after="60"/>
        <w:rPr>
          <w:b/>
        </w:rPr>
      </w:pPr>
      <w:r w:rsidRPr="001E4DD1">
        <w:rPr>
          <w:b/>
        </w:rPr>
        <w:t>Раздел Ш. Человек и планета: история взаимоотношений</w:t>
      </w:r>
      <w:r w:rsidR="00FC5F3B">
        <w:rPr>
          <w:b/>
        </w:rPr>
        <w:t xml:space="preserve"> (1 час</w:t>
      </w:r>
      <w:r w:rsidR="00D566CE" w:rsidRPr="001E4DD1">
        <w:rPr>
          <w:b/>
        </w:rPr>
        <w:t>)</w:t>
      </w:r>
      <w:r w:rsidRPr="001E4DD1">
        <w:rPr>
          <w:b/>
        </w:rPr>
        <w:t xml:space="preserve">. </w:t>
      </w:r>
    </w:p>
    <w:p w:rsidR="00C24080" w:rsidRPr="001E4DD1" w:rsidRDefault="00C24080" w:rsidP="00BF47EE">
      <w:pPr>
        <w:pStyle w:val="24"/>
        <w:spacing w:after="60" w:line="240" w:lineRule="auto"/>
      </w:pPr>
      <w:r w:rsidRPr="001E4DD1">
        <w:t xml:space="preserve">История изменения природы человеком. Воздействие первобытных людей на природу, использование огня. Древнее земледелие и его негативные последствия. Результаты взаимодействия человека на различные оболочки Земли. Изменение  человеком  природы материков. </w:t>
      </w:r>
    </w:p>
    <w:p w:rsidR="00C24080" w:rsidRPr="001E4DD1" w:rsidRDefault="00C24080" w:rsidP="00BF47EE">
      <w:pPr>
        <w:pStyle w:val="24"/>
        <w:spacing w:after="60" w:line="240" w:lineRule="auto"/>
      </w:pPr>
      <w:r w:rsidRPr="001E4DD1">
        <w:t>Прошлое и будущее Земли. Образование планеты и земных оболочек. Эпохи горообразования и ледниковые периоды. Будущее нашей планеты и человечества.</w:t>
      </w:r>
    </w:p>
    <w:p w:rsidR="000E3B02" w:rsidRPr="001E4DD1" w:rsidRDefault="000E3B02" w:rsidP="00BF47EE">
      <w:pPr>
        <w:shd w:val="clear" w:color="auto" w:fill="FFFFFF"/>
        <w:jc w:val="center"/>
        <w:rPr>
          <w:b/>
          <w:color w:val="000000"/>
        </w:rPr>
      </w:pPr>
    </w:p>
    <w:p w:rsidR="00C42B20" w:rsidRPr="001E4DD1" w:rsidRDefault="00C42B20" w:rsidP="00BF47EE">
      <w:pPr>
        <w:shd w:val="clear" w:color="auto" w:fill="FFFFFF"/>
        <w:jc w:val="center"/>
        <w:rPr>
          <w:b/>
          <w:color w:val="000000"/>
        </w:rPr>
      </w:pPr>
    </w:p>
    <w:p w:rsidR="00C42B20" w:rsidRPr="001E4DD1" w:rsidRDefault="00C42B20" w:rsidP="00BF47EE">
      <w:pPr>
        <w:shd w:val="clear" w:color="auto" w:fill="FFFFFF"/>
        <w:jc w:val="center"/>
        <w:rPr>
          <w:b/>
          <w:color w:val="000000"/>
        </w:rPr>
      </w:pPr>
    </w:p>
    <w:p w:rsidR="00C42B20" w:rsidRPr="001E4DD1" w:rsidRDefault="00C42B20" w:rsidP="00BF47EE">
      <w:pPr>
        <w:shd w:val="clear" w:color="auto" w:fill="FFFFFF"/>
        <w:jc w:val="center"/>
        <w:rPr>
          <w:b/>
          <w:color w:val="000000"/>
        </w:rPr>
      </w:pPr>
    </w:p>
    <w:p w:rsidR="00C42B20" w:rsidRPr="001E4DD1" w:rsidRDefault="00C42B20" w:rsidP="00BF47EE">
      <w:pPr>
        <w:shd w:val="clear" w:color="auto" w:fill="FFFFFF"/>
        <w:jc w:val="center"/>
        <w:rPr>
          <w:b/>
          <w:color w:val="000000"/>
        </w:rPr>
      </w:pPr>
    </w:p>
    <w:p w:rsidR="00C42B20" w:rsidRPr="001E4DD1" w:rsidRDefault="00C42B20" w:rsidP="00BF47EE">
      <w:pPr>
        <w:shd w:val="clear" w:color="auto" w:fill="FFFFFF"/>
        <w:jc w:val="center"/>
        <w:rPr>
          <w:b/>
          <w:color w:val="000000"/>
        </w:rPr>
      </w:pPr>
    </w:p>
    <w:p w:rsidR="00C42B20" w:rsidRPr="001E4DD1" w:rsidRDefault="00C42B20" w:rsidP="00BF47EE">
      <w:pPr>
        <w:shd w:val="clear" w:color="auto" w:fill="FFFFFF"/>
        <w:jc w:val="center"/>
        <w:rPr>
          <w:b/>
          <w:color w:val="000000"/>
        </w:rPr>
      </w:pPr>
    </w:p>
    <w:p w:rsidR="00C42B20" w:rsidRPr="001E4DD1" w:rsidRDefault="00C42B20" w:rsidP="00BF47EE">
      <w:pPr>
        <w:shd w:val="clear" w:color="auto" w:fill="FFFFFF"/>
        <w:jc w:val="center"/>
        <w:rPr>
          <w:b/>
          <w:color w:val="000000"/>
        </w:rPr>
      </w:pPr>
    </w:p>
    <w:p w:rsidR="00C42B20" w:rsidRPr="001E4DD1" w:rsidRDefault="00C42B20" w:rsidP="00BF47EE">
      <w:pPr>
        <w:shd w:val="clear" w:color="auto" w:fill="FFFFFF"/>
        <w:jc w:val="center"/>
        <w:rPr>
          <w:b/>
          <w:color w:val="000000"/>
        </w:rPr>
      </w:pPr>
    </w:p>
    <w:p w:rsidR="00C42B20" w:rsidRPr="001E4DD1" w:rsidRDefault="00C42B20" w:rsidP="00BF47EE">
      <w:pPr>
        <w:shd w:val="clear" w:color="auto" w:fill="FFFFFF"/>
        <w:jc w:val="center"/>
        <w:rPr>
          <w:b/>
          <w:color w:val="000000"/>
        </w:rPr>
      </w:pPr>
    </w:p>
    <w:p w:rsidR="00C42B20" w:rsidRPr="001E4DD1" w:rsidRDefault="00C42B20" w:rsidP="00BF47EE">
      <w:pPr>
        <w:shd w:val="clear" w:color="auto" w:fill="FFFFFF"/>
        <w:jc w:val="center"/>
        <w:rPr>
          <w:b/>
          <w:color w:val="000000"/>
        </w:rPr>
      </w:pPr>
    </w:p>
    <w:p w:rsidR="00C24080" w:rsidRPr="001E4DD1" w:rsidRDefault="00BF47EE" w:rsidP="00BF47EE">
      <w:pPr>
        <w:shd w:val="clear" w:color="auto" w:fill="FFFFFF"/>
        <w:jc w:val="center"/>
        <w:rPr>
          <w:b/>
          <w:color w:val="000000"/>
        </w:rPr>
      </w:pPr>
      <w:r w:rsidRPr="001E4DD1">
        <w:rPr>
          <w:b/>
          <w:color w:val="000000"/>
        </w:rPr>
        <w:t>Учебно-тематический план</w:t>
      </w:r>
    </w:p>
    <w:p w:rsidR="00BF47EE" w:rsidRPr="001E4DD1" w:rsidRDefault="00BF47EE" w:rsidP="00BF47EE">
      <w:pPr>
        <w:shd w:val="clear" w:color="auto" w:fill="FFFFFF"/>
        <w:jc w:val="center"/>
        <w:rPr>
          <w:b/>
          <w:color w:val="000000"/>
        </w:rPr>
      </w:pPr>
    </w:p>
    <w:tbl>
      <w:tblPr>
        <w:tblW w:w="4236" w:type="pc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3745"/>
        <w:gridCol w:w="2009"/>
        <w:gridCol w:w="2009"/>
      </w:tblGrid>
      <w:tr w:rsidR="00F60B14" w:rsidRPr="001E4DD1" w:rsidTr="003F2D44">
        <w:trPr>
          <w:trHeight w:val="718"/>
        </w:trPr>
        <w:tc>
          <w:tcPr>
            <w:tcW w:w="350" w:type="pct"/>
          </w:tcPr>
          <w:p w:rsidR="00F60B14" w:rsidRPr="001E4DD1" w:rsidRDefault="00F60B14" w:rsidP="00BF47EE">
            <w:pPr>
              <w:jc w:val="center"/>
              <w:rPr>
                <w:b/>
              </w:rPr>
            </w:pPr>
            <w:r w:rsidRPr="001E4DD1">
              <w:rPr>
                <w:b/>
              </w:rPr>
              <w:t>№</w:t>
            </w:r>
          </w:p>
        </w:tc>
        <w:tc>
          <w:tcPr>
            <w:tcW w:w="2243" w:type="pct"/>
          </w:tcPr>
          <w:p w:rsidR="00F60B14" w:rsidRPr="001E4DD1" w:rsidRDefault="00F60B14" w:rsidP="00BF47EE">
            <w:pPr>
              <w:jc w:val="center"/>
              <w:rPr>
                <w:b/>
              </w:rPr>
            </w:pPr>
            <w:r w:rsidRPr="001E4DD1">
              <w:rPr>
                <w:b/>
              </w:rPr>
              <w:t>Название темы</w:t>
            </w:r>
          </w:p>
        </w:tc>
        <w:tc>
          <w:tcPr>
            <w:tcW w:w="1203" w:type="pct"/>
          </w:tcPr>
          <w:p w:rsidR="00F60B14" w:rsidRPr="001E4DD1" w:rsidRDefault="00F60B14" w:rsidP="00BF47EE">
            <w:pPr>
              <w:jc w:val="center"/>
              <w:rPr>
                <w:b/>
              </w:rPr>
            </w:pPr>
            <w:r w:rsidRPr="001E4DD1">
              <w:rPr>
                <w:b/>
              </w:rPr>
              <w:t>Количество часов</w:t>
            </w:r>
          </w:p>
        </w:tc>
        <w:tc>
          <w:tcPr>
            <w:tcW w:w="1203" w:type="pct"/>
          </w:tcPr>
          <w:p w:rsidR="00F60B14" w:rsidRPr="001E4DD1" w:rsidRDefault="000E3B02" w:rsidP="00BF47EE">
            <w:pPr>
              <w:jc w:val="center"/>
              <w:rPr>
                <w:b/>
              </w:rPr>
            </w:pPr>
            <w:r w:rsidRPr="001E4DD1">
              <w:rPr>
                <w:b/>
              </w:rPr>
              <w:t>Виды контроля</w:t>
            </w:r>
          </w:p>
        </w:tc>
      </w:tr>
      <w:tr w:rsidR="00F60B14" w:rsidRPr="001E4DD1" w:rsidTr="003F2D44">
        <w:trPr>
          <w:trHeight w:val="528"/>
        </w:trPr>
        <w:tc>
          <w:tcPr>
            <w:tcW w:w="350" w:type="pct"/>
          </w:tcPr>
          <w:p w:rsidR="00F60B14" w:rsidRPr="001E4DD1" w:rsidRDefault="00F60B14" w:rsidP="00BF47EE">
            <w:pPr>
              <w:jc w:val="center"/>
            </w:pPr>
            <w:r w:rsidRPr="001E4DD1">
              <w:t>1</w:t>
            </w:r>
          </w:p>
        </w:tc>
        <w:tc>
          <w:tcPr>
            <w:tcW w:w="2243" w:type="pct"/>
          </w:tcPr>
          <w:p w:rsidR="00F60B14" w:rsidRPr="001E4DD1" w:rsidRDefault="00F60B14" w:rsidP="00BF47EE">
            <w:pPr>
              <w:pStyle w:val="a4"/>
              <w:spacing w:before="0" w:beforeAutospacing="0" w:after="0" w:afterAutospacing="0"/>
              <w:ind w:firstLine="34"/>
            </w:pPr>
            <w:r w:rsidRPr="001E4DD1">
              <w:t xml:space="preserve">Введение </w:t>
            </w:r>
          </w:p>
        </w:tc>
        <w:tc>
          <w:tcPr>
            <w:tcW w:w="1203" w:type="pct"/>
          </w:tcPr>
          <w:p w:rsidR="00F60B14" w:rsidRPr="001E4DD1" w:rsidRDefault="003F2D44" w:rsidP="00BF47EE">
            <w:pPr>
              <w:jc w:val="center"/>
            </w:pPr>
            <w:r>
              <w:t xml:space="preserve">5 </w:t>
            </w:r>
          </w:p>
        </w:tc>
        <w:tc>
          <w:tcPr>
            <w:tcW w:w="1203" w:type="pct"/>
          </w:tcPr>
          <w:p w:rsidR="00F60B14" w:rsidRPr="001E4DD1" w:rsidRDefault="00F60B14" w:rsidP="00BF47EE">
            <w:pPr>
              <w:jc w:val="center"/>
            </w:pPr>
          </w:p>
        </w:tc>
      </w:tr>
      <w:tr w:rsidR="00F60B14" w:rsidRPr="001E4DD1" w:rsidTr="003F2D44">
        <w:trPr>
          <w:trHeight w:val="856"/>
        </w:trPr>
        <w:tc>
          <w:tcPr>
            <w:tcW w:w="350" w:type="pct"/>
          </w:tcPr>
          <w:p w:rsidR="00F60B14" w:rsidRPr="001E4DD1" w:rsidRDefault="00F60B14" w:rsidP="00BF47EE">
            <w:pPr>
              <w:jc w:val="center"/>
            </w:pPr>
            <w:r w:rsidRPr="001E4DD1">
              <w:t>2</w:t>
            </w:r>
          </w:p>
        </w:tc>
        <w:tc>
          <w:tcPr>
            <w:tcW w:w="2243" w:type="pct"/>
          </w:tcPr>
          <w:p w:rsidR="00F60B14" w:rsidRPr="001E4DD1" w:rsidRDefault="00F60B14" w:rsidP="00BF47EE">
            <w:pPr>
              <w:pStyle w:val="p1"/>
              <w:spacing w:before="0" w:beforeAutospacing="0" w:after="0" w:afterAutospacing="0"/>
            </w:pPr>
            <w:r w:rsidRPr="001E4DD1">
              <w:t>Раздел 1. Земля – планета людей</w:t>
            </w:r>
          </w:p>
        </w:tc>
        <w:tc>
          <w:tcPr>
            <w:tcW w:w="1203" w:type="pct"/>
          </w:tcPr>
          <w:p w:rsidR="00F60B14" w:rsidRPr="001E4DD1" w:rsidRDefault="00F60B14" w:rsidP="00BF47EE">
            <w:pPr>
              <w:jc w:val="center"/>
            </w:pPr>
            <w:r w:rsidRPr="001E4DD1">
              <w:t>11</w:t>
            </w:r>
          </w:p>
        </w:tc>
        <w:tc>
          <w:tcPr>
            <w:tcW w:w="1203" w:type="pct"/>
          </w:tcPr>
          <w:p w:rsidR="00F60B14" w:rsidRPr="001E4DD1" w:rsidRDefault="00F60B14" w:rsidP="00BF47EE">
            <w:pPr>
              <w:jc w:val="center"/>
            </w:pPr>
          </w:p>
        </w:tc>
      </w:tr>
      <w:tr w:rsidR="00F60B14" w:rsidRPr="001E4DD1" w:rsidTr="003F2D44">
        <w:trPr>
          <w:trHeight w:val="856"/>
        </w:trPr>
        <w:tc>
          <w:tcPr>
            <w:tcW w:w="350" w:type="pct"/>
          </w:tcPr>
          <w:p w:rsidR="00F60B14" w:rsidRPr="001E4DD1" w:rsidRDefault="00F60B14" w:rsidP="00BF47EE">
            <w:pPr>
              <w:jc w:val="center"/>
            </w:pPr>
            <w:r w:rsidRPr="001E4DD1">
              <w:t>3</w:t>
            </w:r>
          </w:p>
        </w:tc>
        <w:tc>
          <w:tcPr>
            <w:tcW w:w="2243" w:type="pct"/>
          </w:tcPr>
          <w:p w:rsidR="00F60B14" w:rsidRPr="001E4DD1" w:rsidRDefault="00F60B14" w:rsidP="00BF47EE">
            <w:pPr>
              <w:pStyle w:val="21"/>
              <w:rPr>
                <w:sz w:val="24"/>
                <w:szCs w:val="24"/>
              </w:rPr>
            </w:pPr>
            <w:r w:rsidRPr="001E4DD1">
              <w:rPr>
                <w:sz w:val="24"/>
                <w:szCs w:val="24"/>
              </w:rPr>
              <w:t>Раздел 2. Материки, океаны и страны мира</w:t>
            </w:r>
          </w:p>
        </w:tc>
        <w:tc>
          <w:tcPr>
            <w:tcW w:w="1203" w:type="pct"/>
          </w:tcPr>
          <w:p w:rsidR="00F60B14" w:rsidRPr="001E4DD1" w:rsidRDefault="00CE6CC6" w:rsidP="00BF47EE">
            <w:pPr>
              <w:jc w:val="center"/>
            </w:pPr>
            <w:r>
              <w:t>49</w:t>
            </w:r>
          </w:p>
        </w:tc>
        <w:tc>
          <w:tcPr>
            <w:tcW w:w="1203" w:type="pct"/>
          </w:tcPr>
          <w:p w:rsidR="00F60B14" w:rsidRPr="001E4DD1" w:rsidRDefault="00F60B14" w:rsidP="00BF47EE">
            <w:pPr>
              <w:jc w:val="center"/>
            </w:pPr>
          </w:p>
        </w:tc>
      </w:tr>
      <w:tr w:rsidR="00F60B14" w:rsidRPr="001E4DD1" w:rsidTr="003F2D44">
        <w:trPr>
          <w:trHeight w:val="429"/>
        </w:trPr>
        <w:tc>
          <w:tcPr>
            <w:tcW w:w="350" w:type="pct"/>
          </w:tcPr>
          <w:p w:rsidR="00F60B14" w:rsidRPr="001E4DD1" w:rsidRDefault="00F60B14" w:rsidP="00BF47EE">
            <w:pPr>
              <w:jc w:val="center"/>
            </w:pPr>
            <w:r w:rsidRPr="001E4DD1">
              <w:t>4</w:t>
            </w:r>
          </w:p>
        </w:tc>
        <w:tc>
          <w:tcPr>
            <w:tcW w:w="2243" w:type="pct"/>
          </w:tcPr>
          <w:p w:rsidR="00F60B14" w:rsidRPr="001E4DD1" w:rsidRDefault="00F60B14" w:rsidP="00BF47EE">
            <w:r w:rsidRPr="001E4DD1">
              <w:t xml:space="preserve">Раздел 3. Человек и планета. </w:t>
            </w:r>
          </w:p>
        </w:tc>
        <w:tc>
          <w:tcPr>
            <w:tcW w:w="1203" w:type="pct"/>
          </w:tcPr>
          <w:p w:rsidR="00F60B14" w:rsidRPr="001E4DD1" w:rsidRDefault="00FC5F3B" w:rsidP="00BF47EE">
            <w:pPr>
              <w:jc w:val="center"/>
            </w:pPr>
            <w:r>
              <w:t>1</w:t>
            </w:r>
          </w:p>
        </w:tc>
        <w:tc>
          <w:tcPr>
            <w:tcW w:w="1203" w:type="pct"/>
          </w:tcPr>
          <w:p w:rsidR="00F60B14" w:rsidRPr="001E4DD1" w:rsidRDefault="00F60B14" w:rsidP="00BF47EE">
            <w:pPr>
              <w:jc w:val="center"/>
            </w:pPr>
          </w:p>
        </w:tc>
      </w:tr>
      <w:tr w:rsidR="001E4DD1" w:rsidRPr="001E4DD1" w:rsidTr="003F2D44">
        <w:trPr>
          <w:trHeight w:val="429"/>
        </w:trPr>
        <w:tc>
          <w:tcPr>
            <w:tcW w:w="350" w:type="pct"/>
          </w:tcPr>
          <w:p w:rsidR="001E4DD1" w:rsidRPr="001E4DD1" w:rsidRDefault="001E4DD1" w:rsidP="00BF47EE">
            <w:pPr>
              <w:jc w:val="center"/>
              <w:rPr>
                <w:b/>
              </w:rPr>
            </w:pPr>
          </w:p>
        </w:tc>
        <w:tc>
          <w:tcPr>
            <w:tcW w:w="2243" w:type="pct"/>
          </w:tcPr>
          <w:p w:rsidR="001E4DD1" w:rsidRPr="001E4DD1" w:rsidRDefault="001E4DD1" w:rsidP="00BF47EE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1E4DD1">
              <w:rPr>
                <w:b/>
                <w:bCs/>
              </w:rPr>
              <w:t>Итого:</w:t>
            </w:r>
          </w:p>
        </w:tc>
        <w:tc>
          <w:tcPr>
            <w:tcW w:w="1203" w:type="pct"/>
          </w:tcPr>
          <w:p w:rsidR="001E4DD1" w:rsidRPr="001E4DD1" w:rsidRDefault="000D5B7E" w:rsidP="00BF47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C5F3B">
              <w:rPr>
                <w:b/>
              </w:rPr>
              <w:t>6</w:t>
            </w:r>
          </w:p>
        </w:tc>
        <w:tc>
          <w:tcPr>
            <w:tcW w:w="1203" w:type="pct"/>
          </w:tcPr>
          <w:p w:rsidR="001E4DD1" w:rsidRPr="001E4DD1" w:rsidRDefault="001E4DD1" w:rsidP="00BF47EE">
            <w:pPr>
              <w:jc w:val="center"/>
              <w:rPr>
                <w:b/>
              </w:rPr>
            </w:pPr>
          </w:p>
        </w:tc>
      </w:tr>
    </w:tbl>
    <w:p w:rsidR="00C24080" w:rsidRPr="001E4DD1" w:rsidRDefault="00C24080" w:rsidP="00BF47EE">
      <w:pPr>
        <w:shd w:val="clear" w:color="auto" w:fill="FFFFFF"/>
        <w:rPr>
          <w:b/>
          <w:color w:val="000000"/>
        </w:rPr>
      </w:pPr>
    </w:p>
    <w:p w:rsidR="00903A1F" w:rsidRPr="001E4DD1" w:rsidRDefault="00903A1F" w:rsidP="00BF47EE"/>
    <w:p w:rsidR="00C42B20" w:rsidRPr="001E4DD1" w:rsidRDefault="000E3B02" w:rsidP="001E4DD1">
      <w:pPr>
        <w:pStyle w:val="c2"/>
        <w:shd w:val="clear" w:color="auto" w:fill="FFFFFF"/>
        <w:spacing w:before="0" w:beforeAutospacing="0" w:after="0" w:afterAutospacing="0"/>
        <w:ind w:firstLine="340"/>
        <w:jc w:val="center"/>
        <w:rPr>
          <w:i/>
        </w:rPr>
      </w:pPr>
      <w:r w:rsidRPr="001E4DD1">
        <w:rPr>
          <w:b/>
          <w:bCs/>
          <w:color w:val="000000"/>
        </w:rPr>
        <w:br/>
      </w:r>
    </w:p>
    <w:p w:rsidR="00C42B20" w:rsidRPr="001E4DD1" w:rsidRDefault="00C42B20" w:rsidP="00BF47EE">
      <w:pPr>
        <w:jc w:val="center"/>
        <w:rPr>
          <w:i/>
        </w:rPr>
      </w:pPr>
    </w:p>
    <w:p w:rsidR="00C42B20" w:rsidRPr="001E4DD1" w:rsidRDefault="00C42B20" w:rsidP="00BF47EE">
      <w:pPr>
        <w:jc w:val="center"/>
        <w:rPr>
          <w:i/>
        </w:rPr>
      </w:pPr>
    </w:p>
    <w:p w:rsidR="00C42B20" w:rsidRPr="001E4DD1" w:rsidRDefault="00C42B20" w:rsidP="00BF47EE">
      <w:pPr>
        <w:jc w:val="center"/>
        <w:rPr>
          <w:i/>
        </w:rPr>
      </w:pPr>
    </w:p>
    <w:p w:rsidR="00C42B20" w:rsidRPr="001E4DD1" w:rsidRDefault="00C42B20" w:rsidP="00BF47EE">
      <w:pPr>
        <w:jc w:val="center"/>
        <w:rPr>
          <w:i/>
        </w:rPr>
      </w:pPr>
    </w:p>
    <w:p w:rsidR="00C42B20" w:rsidRPr="001E4DD1" w:rsidRDefault="00C42B20" w:rsidP="00BF47EE">
      <w:pPr>
        <w:jc w:val="center"/>
        <w:rPr>
          <w:i/>
        </w:rPr>
      </w:pPr>
    </w:p>
    <w:p w:rsidR="00C42B20" w:rsidRPr="001E4DD1" w:rsidRDefault="00C42B20" w:rsidP="00BF47EE">
      <w:pPr>
        <w:jc w:val="center"/>
        <w:rPr>
          <w:i/>
        </w:rPr>
      </w:pPr>
    </w:p>
    <w:p w:rsidR="001E4DD1" w:rsidRPr="001E4DD1" w:rsidRDefault="001E4DD1" w:rsidP="00BF47EE">
      <w:pPr>
        <w:jc w:val="center"/>
        <w:rPr>
          <w:i/>
        </w:rPr>
      </w:pPr>
    </w:p>
    <w:p w:rsidR="001E4DD1" w:rsidRPr="001E4DD1" w:rsidRDefault="001E4DD1" w:rsidP="00BF47EE">
      <w:pPr>
        <w:jc w:val="center"/>
        <w:rPr>
          <w:i/>
        </w:rPr>
      </w:pPr>
    </w:p>
    <w:p w:rsidR="001E4DD1" w:rsidRPr="001E4DD1" w:rsidRDefault="001E4DD1" w:rsidP="00BF47EE">
      <w:pPr>
        <w:jc w:val="center"/>
        <w:rPr>
          <w:i/>
        </w:rPr>
      </w:pPr>
    </w:p>
    <w:p w:rsidR="001E4DD1" w:rsidRPr="001E4DD1" w:rsidRDefault="001E4DD1" w:rsidP="00BF47EE">
      <w:pPr>
        <w:jc w:val="center"/>
        <w:rPr>
          <w:i/>
        </w:rPr>
      </w:pPr>
    </w:p>
    <w:p w:rsidR="001E4DD1" w:rsidRPr="001E4DD1" w:rsidRDefault="001E4DD1" w:rsidP="00BF47EE">
      <w:pPr>
        <w:jc w:val="center"/>
        <w:rPr>
          <w:i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CD571C" w:rsidRDefault="00CD571C" w:rsidP="00BF47EE">
      <w:pPr>
        <w:ind w:left="-360"/>
        <w:jc w:val="center"/>
        <w:rPr>
          <w:b/>
        </w:rPr>
      </w:pPr>
    </w:p>
    <w:p w:rsidR="00FC5F3B" w:rsidRDefault="00FC5F3B" w:rsidP="00BF47EE">
      <w:pPr>
        <w:ind w:left="-360"/>
        <w:jc w:val="center"/>
        <w:rPr>
          <w:b/>
        </w:rPr>
      </w:pPr>
    </w:p>
    <w:p w:rsidR="00FC5F3B" w:rsidRDefault="00FC5F3B" w:rsidP="00BF47EE">
      <w:pPr>
        <w:ind w:left="-360"/>
        <w:jc w:val="center"/>
        <w:rPr>
          <w:b/>
        </w:rPr>
      </w:pPr>
    </w:p>
    <w:p w:rsidR="00903A1F" w:rsidRPr="001E4DD1" w:rsidRDefault="001E4DD1" w:rsidP="00BF47EE">
      <w:pPr>
        <w:ind w:left="-360"/>
        <w:jc w:val="center"/>
        <w:rPr>
          <w:b/>
        </w:rPr>
      </w:pPr>
      <w:r w:rsidRPr="001E4DD1">
        <w:rPr>
          <w:b/>
        </w:rPr>
        <w:t>ПОУРОЧНОЕ ПЛАНИРОВАНИЕ</w:t>
      </w:r>
    </w:p>
    <w:p w:rsidR="00903A1F" w:rsidRPr="001E4DD1" w:rsidRDefault="00903A1F" w:rsidP="00BF47EE">
      <w:pPr>
        <w:ind w:left="-3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283"/>
        <w:gridCol w:w="1198"/>
        <w:gridCol w:w="2418"/>
        <w:gridCol w:w="1200"/>
        <w:gridCol w:w="1181"/>
      </w:tblGrid>
      <w:tr w:rsidR="00A66A4D" w:rsidRPr="001E4DD1" w:rsidTr="00E81942">
        <w:trPr>
          <w:trHeight w:val="134"/>
        </w:trPr>
        <w:tc>
          <w:tcPr>
            <w:tcW w:w="291" w:type="pct"/>
            <w:vMerge w:val="restart"/>
            <w:shd w:val="clear" w:color="auto" w:fill="auto"/>
          </w:tcPr>
          <w:p w:rsidR="00A66A4D" w:rsidRPr="001E4DD1" w:rsidRDefault="00A66A4D" w:rsidP="00BF47EE">
            <w:pPr>
              <w:jc w:val="center"/>
              <w:rPr>
                <w:b/>
              </w:rPr>
            </w:pPr>
            <w:r w:rsidRPr="001E4DD1">
              <w:rPr>
                <w:b/>
              </w:rPr>
              <w:t xml:space="preserve">№ </w:t>
            </w:r>
            <w:proofErr w:type="gramStart"/>
            <w:r w:rsidRPr="001E4DD1">
              <w:rPr>
                <w:b/>
              </w:rPr>
              <w:t>п</w:t>
            </w:r>
            <w:proofErr w:type="gramEnd"/>
            <w:r w:rsidRPr="001E4DD1">
              <w:rPr>
                <w:b/>
              </w:rPr>
              <w:t>/п</w:t>
            </w:r>
          </w:p>
        </w:tc>
        <w:tc>
          <w:tcPr>
            <w:tcW w:w="1666" w:type="pct"/>
            <w:vMerge w:val="restart"/>
            <w:shd w:val="clear" w:color="auto" w:fill="auto"/>
          </w:tcPr>
          <w:p w:rsidR="00A66A4D" w:rsidRPr="001E4DD1" w:rsidRDefault="00A66A4D" w:rsidP="00BF47EE">
            <w:pPr>
              <w:jc w:val="center"/>
              <w:rPr>
                <w:b/>
              </w:rPr>
            </w:pPr>
            <w:r w:rsidRPr="001E4DD1">
              <w:rPr>
                <w:b/>
              </w:rPr>
              <w:t>Наименование тем и разделов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A66A4D" w:rsidRPr="001E4DD1" w:rsidRDefault="00A66A4D" w:rsidP="00BF47EE">
            <w:pPr>
              <w:jc w:val="center"/>
              <w:rPr>
                <w:b/>
              </w:rPr>
            </w:pPr>
            <w:r w:rsidRPr="001E4DD1">
              <w:rPr>
                <w:b/>
              </w:rPr>
              <w:t>Кол-во</w:t>
            </w:r>
          </w:p>
          <w:p w:rsidR="00A66A4D" w:rsidRPr="001E4DD1" w:rsidRDefault="00A66A4D" w:rsidP="00BF47EE">
            <w:pPr>
              <w:jc w:val="center"/>
              <w:rPr>
                <w:b/>
              </w:rPr>
            </w:pPr>
            <w:r w:rsidRPr="001E4DD1">
              <w:rPr>
                <w:b/>
              </w:rPr>
              <w:t>часов</w:t>
            </w:r>
          </w:p>
        </w:tc>
        <w:tc>
          <w:tcPr>
            <w:tcW w:w="1227" w:type="pct"/>
            <w:vMerge w:val="restart"/>
          </w:tcPr>
          <w:p w:rsidR="00A66A4D" w:rsidRPr="001E4DD1" w:rsidRDefault="00A66A4D" w:rsidP="00BF47EE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</w:t>
            </w:r>
          </w:p>
        </w:tc>
        <w:tc>
          <w:tcPr>
            <w:tcW w:w="1208" w:type="pct"/>
            <w:gridSpan w:val="2"/>
            <w:shd w:val="clear" w:color="auto" w:fill="auto"/>
          </w:tcPr>
          <w:p w:rsidR="00A66A4D" w:rsidRPr="001E4DD1" w:rsidRDefault="00A66A4D" w:rsidP="00BF47EE">
            <w:pPr>
              <w:jc w:val="center"/>
              <w:rPr>
                <w:b/>
              </w:rPr>
            </w:pPr>
            <w:r w:rsidRPr="001E4DD1">
              <w:rPr>
                <w:b/>
              </w:rPr>
              <w:t xml:space="preserve">Дата проведения  </w:t>
            </w:r>
          </w:p>
        </w:tc>
      </w:tr>
      <w:tr w:rsidR="00A66A4D" w:rsidRPr="001E4DD1" w:rsidTr="00E81942">
        <w:trPr>
          <w:trHeight w:val="72"/>
        </w:trPr>
        <w:tc>
          <w:tcPr>
            <w:tcW w:w="291" w:type="pct"/>
            <w:vMerge/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  <w:tc>
          <w:tcPr>
            <w:tcW w:w="1666" w:type="pct"/>
            <w:vMerge/>
            <w:shd w:val="clear" w:color="auto" w:fill="auto"/>
          </w:tcPr>
          <w:p w:rsidR="00A66A4D" w:rsidRPr="001E4DD1" w:rsidRDefault="00A66A4D" w:rsidP="00BF47EE"/>
        </w:tc>
        <w:tc>
          <w:tcPr>
            <w:tcW w:w="608" w:type="pct"/>
            <w:vMerge/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  <w:tc>
          <w:tcPr>
            <w:tcW w:w="1227" w:type="pct"/>
            <w:vMerge/>
          </w:tcPr>
          <w:p w:rsidR="00A66A4D" w:rsidRPr="001E4DD1" w:rsidRDefault="00A66A4D" w:rsidP="00BF47EE">
            <w:pPr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План.</w:t>
            </w:r>
          </w:p>
        </w:tc>
        <w:tc>
          <w:tcPr>
            <w:tcW w:w="59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Факт.</w:t>
            </w:r>
          </w:p>
        </w:tc>
      </w:tr>
      <w:tr w:rsidR="00A66A4D" w:rsidRPr="001E4DD1" w:rsidTr="00E81942">
        <w:trPr>
          <w:trHeight w:val="678"/>
        </w:trPr>
        <w:tc>
          <w:tcPr>
            <w:tcW w:w="291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  <w:tc>
          <w:tcPr>
            <w:tcW w:w="1666" w:type="pct"/>
            <w:shd w:val="clear" w:color="auto" w:fill="auto"/>
          </w:tcPr>
          <w:p w:rsidR="00A66A4D" w:rsidRPr="000D5B7E" w:rsidRDefault="00A66A4D" w:rsidP="00BF47EE">
            <w:pPr>
              <w:rPr>
                <w:b/>
              </w:rPr>
            </w:pPr>
            <w:r w:rsidRPr="000D5B7E">
              <w:rPr>
                <w:b/>
              </w:rPr>
              <w:t>Введение</w:t>
            </w:r>
          </w:p>
        </w:tc>
        <w:tc>
          <w:tcPr>
            <w:tcW w:w="608" w:type="pct"/>
            <w:shd w:val="clear" w:color="auto" w:fill="auto"/>
          </w:tcPr>
          <w:p w:rsidR="00A66A4D" w:rsidRPr="000D5B7E" w:rsidRDefault="00A66A4D" w:rsidP="00BF47EE">
            <w:pPr>
              <w:jc w:val="center"/>
              <w:rPr>
                <w:b/>
              </w:rPr>
            </w:pPr>
            <w:r w:rsidRPr="000D5B7E">
              <w:rPr>
                <w:b/>
              </w:rPr>
              <w:t>5</w:t>
            </w:r>
          </w:p>
        </w:tc>
        <w:tc>
          <w:tcPr>
            <w:tcW w:w="1227" w:type="pct"/>
          </w:tcPr>
          <w:p w:rsidR="00A66A4D" w:rsidRDefault="00A66A4D" w:rsidP="00BF47EE">
            <w:pPr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A66A4D" w:rsidRDefault="00A66A4D" w:rsidP="00BF47EE">
            <w:pPr>
              <w:jc w:val="center"/>
            </w:pPr>
          </w:p>
        </w:tc>
        <w:tc>
          <w:tcPr>
            <w:tcW w:w="59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</w:tr>
      <w:tr w:rsidR="00A66A4D" w:rsidRPr="001E4DD1" w:rsidTr="00E81942">
        <w:trPr>
          <w:trHeight w:val="678"/>
        </w:trPr>
        <w:tc>
          <w:tcPr>
            <w:tcW w:w="291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1</w:t>
            </w:r>
          </w:p>
        </w:tc>
        <w:tc>
          <w:tcPr>
            <w:tcW w:w="1666" w:type="pct"/>
            <w:shd w:val="clear" w:color="auto" w:fill="auto"/>
          </w:tcPr>
          <w:p w:rsidR="00A66A4D" w:rsidRPr="001E4DD1" w:rsidRDefault="00A66A4D" w:rsidP="00BF47EE">
            <w:r w:rsidRPr="001E4DD1">
              <w:t>География в современном мире</w:t>
            </w:r>
          </w:p>
        </w:tc>
        <w:tc>
          <w:tcPr>
            <w:tcW w:w="608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A66A4D" w:rsidRPr="00BF47EE" w:rsidRDefault="00A66A4D" w:rsidP="00A66A4D">
            <w:r w:rsidRPr="00BF47EE">
              <w:rPr>
                <w:sz w:val="22"/>
                <w:szCs w:val="22"/>
              </w:rPr>
              <w:t>Работа с различными источниками информации: таблицами и схемами учебника</w:t>
            </w:r>
          </w:p>
        </w:tc>
        <w:tc>
          <w:tcPr>
            <w:tcW w:w="60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>
              <w:t>02.09</w:t>
            </w:r>
          </w:p>
        </w:tc>
        <w:tc>
          <w:tcPr>
            <w:tcW w:w="59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</w:tr>
      <w:tr w:rsidR="00A66A4D" w:rsidRPr="001E4DD1" w:rsidTr="00E81942">
        <w:trPr>
          <w:trHeight w:val="709"/>
        </w:trPr>
        <w:tc>
          <w:tcPr>
            <w:tcW w:w="291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2</w:t>
            </w:r>
          </w:p>
        </w:tc>
        <w:tc>
          <w:tcPr>
            <w:tcW w:w="1666" w:type="pct"/>
            <w:shd w:val="clear" w:color="auto" w:fill="auto"/>
          </w:tcPr>
          <w:p w:rsidR="00A66A4D" w:rsidRPr="001E4DD1" w:rsidRDefault="00A66A4D" w:rsidP="00BF47EE">
            <w:r w:rsidRPr="001E4DD1">
              <w:t>Материки, части света и страны</w:t>
            </w:r>
          </w:p>
        </w:tc>
        <w:tc>
          <w:tcPr>
            <w:tcW w:w="608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A66A4D" w:rsidRPr="00BF47EE" w:rsidRDefault="00A66A4D" w:rsidP="00A66A4D">
            <w:r w:rsidRPr="00BF47EE">
              <w:rPr>
                <w:color w:val="333333"/>
                <w:sz w:val="22"/>
                <w:szCs w:val="22"/>
                <w:shd w:val="clear" w:color="auto" w:fill="FFFFFF"/>
              </w:rPr>
              <w:t>Обозначение на контурных картах материков, океанов, частей света и крупных островов</w:t>
            </w:r>
          </w:p>
        </w:tc>
        <w:tc>
          <w:tcPr>
            <w:tcW w:w="60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>
              <w:t>06.09</w:t>
            </w:r>
          </w:p>
        </w:tc>
        <w:tc>
          <w:tcPr>
            <w:tcW w:w="59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</w:tr>
      <w:tr w:rsidR="00A66A4D" w:rsidRPr="001E4DD1" w:rsidTr="00E81942">
        <w:trPr>
          <w:trHeight w:val="269"/>
        </w:trPr>
        <w:tc>
          <w:tcPr>
            <w:tcW w:w="291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3</w:t>
            </w:r>
          </w:p>
        </w:tc>
        <w:tc>
          <w:tcPr>
            <w:tcW w:w="1666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Разнообразие стран современного мира.</w:t>
            </w:r>
          </w:p>
        </w:tc>
        <w:tc>
          <w:tcPr>
            <w:tcW w:w="608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A66A4D" w:rsidRPr="00BF47EE" w:rsidRDefault="00A66A4D" w:rsidP="00A66A4D">
            <w:r w:rsidRPr="00BF47EE">
              <w:rPr>
                <w:color w:val="333333"/>
                <w:sz w:val="22"/>
                <w:szCs w:val="22"/>
                <w:shd w:val="clear" w:color="auto" w:fill="FFFFFF"/>
              </w:rPr>
              <w:t>Составление таблицы «Разнообразие стран современного мира».</w:t>
            </w:r>
          </w:p>
        </w:tc>
        <w:tc>
          <w:tcPr>
            <w:tcW w:w="60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>
              <w:t>09.09</w:t>
            </w:r>
          </w:p>
        </w:tc>
        <w:tc>
          <w:tcPr>
            <w:tcW w:w="59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</w:tr>
      <w:tr w:rsidR="00A66A4D" w:rsidRPr="001E4DD1" w:rsidTr="00E81942">
        <w:trPr>
          <w:trHeight w:val="686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4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r w:rsidRPr="001E4DD1">
              <w:t>Источники страноведческой информации (урок-практикум)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A66A4D" w:rsidRPr="00BF47EE" w:rsidRDefault="00A66A4D" w:rsidP="00A66A4D">
            <w:r w:rsidRPr="00BF47EE">
              <w:rPr>
                <w:sz w:val="22"/>
                <w:szCs w:val="22"/>
              </w:rPr>
              <w:t>Работа с различными источниками информации: таблицами и схемами учебника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>
              <w:t>13.09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</w:tr>
      <w:tr w:rsidR="00A66A4D" w:rsidRPr="001E4DD1" w:rsidTr="00E81942">
        <w:trPr>
          <w:trHeight w:val="686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5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r w:rsidRPr="001E4DD1">
              <w:t>Карта – один из источников страноведческой информации.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A66A4D" w:rsidRPr="00BF47EE" w:rsidRDefault="00A66A4D" w:rsidP="00A66A4D">
            <w:r w:rsidRPr="00BF47EE">
              <w:rPr>
                <w:color w:val="333333"/>
                <w:sz w:val="22"/>
                <w:szCs w:val="22"/>
                <w:shd w:val="clear" w:color="auto" w:fill="FFFFFF"/>
              </w:rPr>
              <w:t>Обозначение на контурных картах материков, океанов, частей света и крупных островов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>
              <w:t>16.09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</w:tr>
      <w:tr w:rsidR="00A66A4D" w:rsidRPr="001E4DD1" w:rsidTr="00E81942">
        <w:trPr>
          <w:trHeight w:val="544"/>
        </w:trPr>
        <w:tc>
          <w:tcPr>
            <w:tcW w:w="291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  <w:tc>
          <w:tcPr>
            <w:tcW w:w="1666" w:type="pct"/>
            <w:shd w:val="clear" w:color="auto" w:fill="auto"/>
          </w:tcPr>
          <w:p w:rsidR="00A66A4D" w:rsidRPr="000D5B7E" w:rsidRDefault="00A66A4D" w:rsidP="00B61C8C">
            <w:pPr>
              <w:pStyle w:val="p1"/>
              <w:spacing w:before="0" w:beforeAutospacing="0" w:after="0" w:afterAutospacing="0"/>
              <w:rPr>
                <w:b/>
              </w:rPr>
            </w:pPr>
            <w:r w:rsidRPr="000D5B7E">
              <w:rPr>
                <w:b/>
              </w:rPr>
              <w:t>Раздел 1. Земля – планета людей</w:t>
            </w:r>
          </w:p>
        </w:tc>
        <w:tc>
          <w:tcPr>
            <w:tcW w:w="608" w:type="pct"/>
            <w:shd w:val="clear" w:color="auto" w:fill="auto"/>
          </w:tcPr>
          <w:p w:rsidR="00A66A4D" w:rsidRPr="000D5B7E" w:rsidRDefault="00A66A4D" w:rsidP="00BF47EE">
            <w:pPr>
              <w:jc w:val="center"/>
              <w:rPr>
                <w:b/>
              </w:rPr>
            </w:pPr>
            <w:r w:rsidRPr="000D5B7E">
              <w:rPr>
                <w:b/>
              </w:rPr>
              <w:t>11</w:t>
            </w:r>
          </w:p>
        </w:tc>
        <w:tc>
          <w:tcPr>
            <w:tcW w:w="1227" w:type="pct"/>
          </w:tcPr>
          <w:p w:rsidR="00A66A4D" w:rsidRDefault="00A66A4D" w:rsidP="00BF47EE">
            <w:pPr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A66A4D" w:rsidRDefault="00A66A4D" w:rsidP="00BF47EE">
            <w:pPr>
              <w:jc w:val="center"/>
            </w:pPr>
          </w:p>
        </w:tc>
        <w:tc>
          <w:tcPr>
            <w:tcW w:w="59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</w:tr>
      <w:tr w:rsidR="00A66A4D" w:rsidRPr="001E4DD1" w:rsidTr="00E81942">
        <w:trPr>
          <w:trHeight w:val="544"/>
        </w:trPr>
        <w:tc>
          <w:tcPr>
            <w:tcW w:w="291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6</w:t>
            </w:r>
          </w:p>
        </w:tc>
        <w:tc>
          <w:tcPr>
            <w:tcW w:w="1666" w:type="pct"/>
            <w:shd w:val="clear" w:color="auto" w:fill="auto"/>
          </w:tcPr>
          <w:p w:rsidR="00A66A4D" w:rsidRPr="001E4DD1" w:rsidRDefault="00A66A4D" w:rsidP="00BF47EE">
            <w:r w:rsidRPr="001E4DD1">
              <w:t>Расселение человека по земному шару.</w:t>
            </w:r>
          </w:p>
        </w:tc>
        <w:tc>
          <w:tcPr>
            <w:tcW w:w="608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A66A4D" w:rsidRPr="00BF47EE" w:rsidRDefault="00A66A4D" w:rsidP="00A66A4D">
            <w:r w:rsidRPr="00BF47EE">
              <w:rPr>
                <w:sz w:val="22"/>
                <w:szCs w:val="22"/>
              </w:rPr>
              <w:t>Появление человека на Земле. Расселение населения. Миграция, Великое переселение народов.</w:t>
            </w:r>
          </w:p>
        </w:tc>
        <w:tc>
          <w:tcPr>
            <w:tcW w:w="60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>
              <w:t>20.09</w:t>
            </w:r>
          </w:p>
        </w:tc>
        <w:tc>
          <w:tcPr>
            <w:tcW w:w="59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</w:tr>
      <w:tr w:rsidR="00A66A4D" w:rsidRPr="001E4DD1" w:rsidTr="00E81942">
        <w:trPr>
          <w:trHeight w:val="418"/>
        </w:trPr>
        <w:tc>
          <w:tcPr>
            <w:tcW w:w="291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7</w:t>
            </w:r>
          </w:p>
        </w:tc>
        <w:tc>
          <w:tcPr>
            <w:tcW w:w="1666" w:type="pct"/>
            <w:shd w:val="clear" w:color="auto" w:fill="auto"/>
          </w:tcPr>
          <w:p w:rsidR="00A66A4D" w:rsidRPr="001E4DD1" w:rsidRDefault="00A66A4D" w:rsidP="00BF47EE">
            <w:r w:rsidRPr="001E4DD1">
              <w:t>Численность и размещение населения мира</w:t>
            </w:r>
          </w:p>
        </w:tc>
        <w:tc>
          <w:tcPr>
            <w:tcW w:w="608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A66A4D" w:rsidRPr="00BF47EE" w:rsidRDefault="00A66A4D" w:rsidP="00A66A4D">
            <w:r w:rsidRPr="00BF47EE">
              <w:rPr>
                <w:sz w:val="22"/>
                <w:szCs w:val="22"/>
              </w:rPr>
              <w:t>Человеческие расы, этносы. Самые многочисленные народы. Численность и плотность населения планеты.</w:t>
            </w:r>
          </w:p>
        </w:tc>
        <w:tc>
          <w:tcPr>
            <w:tcW w:w="60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>
              <w:t>23.09</w:t>
            </w:r>
          </w:p>
        </w:tc>
        <w:tc>
          <w:tcPr>
            <w:tcW w:w="59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</w:tr>
      <w:tr w:rsidR="00A66A4D" w:rsidRPr="001E4DD1" w:rsidTr="00E81942">
        <w:trPr>
          <w:trHeight w:val="544"/>
        </w:trPr>
        <w:tc>
          <w:tcPr>
            <w:tcW w:w="291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8</w:t>
            </w:r>
          </w:p>
        </w:tc>
        <w:tc>
          <w:tcPr>
            <w:tcW w:w="1666" w:type="pct"/>
            <w:shd w:val="clear" w:color="auto" w:fill="auto"/>
          </w:tcPr>
          <w:p w:rsidR="00A66A4D" w:rsidRPr="001E4DD1" w:rsidRDefault="00A66A4D" w:rsidP="00BF47EE">
            <w:r w:rsidRPr="001E4DD1">
              <w:t>Человеческие расы.</w:t>
            </w:r>
          </w:p>
        </w:tc>
        <w:tc>
          <w:tcPr>
            <w:tcW w:w="608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A66A4D" w:rsidRPr="00BF47EE" w:rsidRDefault="00A66A4D" w:rsidP="00A66A4D">
            <w:r w:rsidRPr="00BF47EE">
              <w:rPr>
                <w:sz w:val="22"/>
                <w:szCs w:val="22"/>
              </w:rPr>
              <w:t>Человеческие расы.</w:t>
            </w:r>
          </w:p>
        </w:tc>
        <w:tc>
          <w:tcPr>
            <w:tcW w:w="60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>
              <w:t>27.09</w:t>
            </w:r>
          </w:p>
        </w:tc>
        <w:tc>
          <w:tcPr>
            <w:tcW w:w="59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</w:tr>
      <w:tr w:rsidR="00A66A4D" w:rsidRPr="001E4DD1" w:rsidTr="00E81942">
        <w:trPr>
          <w:trHeight w:val="276"/>
        </w:trPr>
        <w:tc>
          <w:tcPr>
            <w:tcW w:w="291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9</w:t>
            </w:r>
          </w:p>
        </w:tc>
        <w:tc>
          <w:tcPr>
            <w:tcW w:w="1666" w:type="pct"/>
            <w:shd w:val="clear" w:color="auto" w:fill="auto"/>
          </w:tcPr>
          <w:p w:rsidR="00A66A4D" w:rsidRPr="001E4DD1" w:rsidRDefault="00A66A4D" w:rsidP="00BF47EE">
            <w:r w:rsidRPr="001E4DD1">
              <w:t>Народы мира.</w:t>
            </w:r>
          </w:p>
        </w:tc>
        <w:tc>
          <w:tcPr>
            <w:tcW w:w="608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A66A4D" w:rsidRPr="00BF47EE" w:rsidRDefault="00A66A4D" w:rsidP="00A66A4D">
            <w:r w:rsidRPr="00BF47EE">
              <w:rPr>
                <w:sz w:val="22"/>
                <w:szCs w:val="22"/>
              </w:rPr>
              <w:t>Народ (этнос), культурный ландшафт, языковая группа, мировые религии, атеист.</w:t>
            </w:r>
          </w:p>
        </w:tc>
        <w:tc>
          <w:tcPr>
            <w:tcW w:w="60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>
              <w:t>30.09</w:t>
            </w:r>
          </w:p>
        </w:tc>
        <w:tc>
          <w:tcPr>
            <w:tcW w:w="59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</w:tr>
      <w:tr w:rsidR="00A66A4D" w:rsidRPr="001E4DD1" w:rsidTr="00E81942">
        <w:trPr>
          <w:trHeight w:val="544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10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r w:rsidRPr="001E4DD1">
              <w:t>Городское и сельское население. Крупнейшие города мира.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A66A4D" w:rsidRPr="00BF47EE" w:rsidRDefault="00A66A4D" w:rsidP="00A66A4D">
            <w:r w:rsidRPr="00BF47EE">
              <w:rPr>
                <w:sz w:val="22"/>
                <w:szCs w:val="22"/>
              </w:rPr>
              <w:t xml:space="preserve">Урбанизация, городская агломерация, исторический центр города, национальный </w:t>
            </w:r>
            <w:r w:rsidRPr="00BF47EE">
              <w:rPr>
                <w:sz w:val="22"/>
                <w:szCs w:val="22"/>
              </w:rPr>
              <w:lastRenderedPageBreak/>
              <w:t>квартал.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>
              <w:lastRenderedPageBreak/>
              <w:t>04.10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</w:tr>
      <w:tr w:rsidR="00A66A4D" w:rsidRPr="001E4DD1" w:rsidTr="00E81942">
        <w:trPr>
          <w:trHeight w:val="567"/>
        </w:trPr>
        <w:tc>
          <w:tcPr>
            <w:tcW w:w="291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lastRenderedPageBreak/>
              <w:t>11</w:t>
            </w:r>
          </w:p>
        </w:tc>
        <w:tc>
          <w:tcPr>
            <w:tcW w:w="1666" w:type="pct"/>
            <w:shd w:val="clear" w:color="auto" w:fill="auto"/>
          </w:tcPr>
          <w:p w:rsidR="00A66A4D" w:rsidRPr="001E4DD1" w:rsidRDefault="00A66A4D" w:rsidP="00BF47EE">
            <w:pPr>
              <w:jc w:val="both"/>
            </w:pPr>
            <w:r w:rsidRPr="001E4DD1">
              <w:t>Возникновение и развитие хозяйства.</w:t>
            </w:r>
          </w:p>
        </w:tc>
        <w:tc>
          <w:tcPr>
            <w:tcW w:w="608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A66A4D" w:rsidRDefault="00E81942" w:rsidP="00E81942">
            <w:r w:rsidRPr="00BF47EE">
              <w:rPr>
                <w:sz w:val="22"/>
                <w:szCs w:val="22"/>
              </w:rPr>
              <w:t>Хозяйственная деятельность, экономика, первичные виды хозяйственной деятельности, первичный сектор экономики, вторичные виды хозяйственной деятельности, вторичный сектор экономики, третичный вид хозяйственной деятельности, третичный сектор экономики, промышленность, сельское хозяйство, сфера услуг</w:t>
            </w:r>
          </w:p>
        </w:tc>
        <w:tc>
          <w:tcPr>
            <w:tcW w:w="60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>
              <w:t>07.10</w:t>
            </w:r>
          </w:p>
        </w:tc>
        <w:tc>
          <w:tcPr>
            <w:tcW w:w="599" w:type="pct"/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</w:tr>
      <w:tr w:rsidR="00A66A4D" w:rsidRPr="001E4DD1" w:rsidTr="00E81942">
        <w:trPr>
          <w:trHeight w:val="134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12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rPr>
                <w:b/>
                <w:i/>
              </w:rPr>
            </w:pPr>
            <w:r w:rsidRPr="001E4DD1">
              <w:t>Современное хозяйство мира.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A66A4D" w:rsidRDefault="00E81942" w:rsidP="00E81942">
            <w:r w:rsidRPr="00BF47EE">
              <w:rPr>
                <w:sz w:val="22"/>
                <w:szCs w:val="22"/>
              </w:rPr>
              <w:t>Хозяйственная деятельность, экономика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jc w:val="center"/>
            </w:pPr>
            <w:r>
              <w:t>11.10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A66A4D" w:rsidRPr="001E4DD1" w:rsidRDefault="00A66A4D" w:rsidP="00BF47EE">
            <w:pPr>
              <w:jc w:val="center"/>
            </w:pPr>
          </w:p>
        </w:tc>
      </w:tr>
      <w:tr w:rsidR="00E81942" w:rsidRPr="001E4DD1" w:rsidTr="00E81942">
        <w:trPr>
          <w:trHeight w:val="678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13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pPr>
              <w:jc w:val="both"/>
            </w:pPr>
            <w:r w:rsidRPr="001E4DD1">
              <w:t>Влияние строения земной коры на облик Земли.</w:t>
            </w:r>
          </w:p>
          <w:p w:rsidR="00E81942" w:rsidRPr="001E4DD1" w:rsidRDefault="00E81942" w:rsidP="00BF47EE">
            <w:pPr>
              <w:jc w:val="both"/>
            </w:pPr>
            <w:r w:rsidRPr="001E4DD1">
              <w:t>(урок – практикум)</w:t>
            </w:r>
          </w:p>
          <w:p w:rsidR="00E81942" w:rsidRPr="001E4DD1" w:rsidRDefault="00E81942" w:rsidP="00BF47EE"/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Платформа, область складчатости, руда.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14.10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411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14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pPr>
              <w:jc w:val="both"/>
            </w:pPr>
            <w:r w:rsidRPr="001E4DD1">
              <w:t>Влияние климата на облик Земли и жизнь людей.</w:t>
            </w:r>
          </w:p>
          <w:p w:rsidR="00E81942" w:rsidRPr="001E4DD1" w:rsidRDefault="00E81942" w:rsidP="00BF47EE"/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Основные и переходные климатические пояса, адаптация, парниковый эффект.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18.10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686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15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pPr>
              <w:jc w:val="both"/>
            </w:pPr>
            <w:r w:rsidRPr="001E4DD1">
              <w:t>Образование климатических областей.</w:t>
            </w:r>
          </w:p>
          <w:p w:rsidR="00E81942" w:rsidRPr="001E4DD1" w:rsidRDefault="00E81942" w:rsidP="00BF47EE">
            <w:pPr>
              <w:jc w:val="both"/>
            </w:pPr>
            <w:r w:rsidRPr="001E4DD1">
              <w:t>(урок-практикум)</w:t>
            </w:r>
          </w:p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Климатообразующие факторы, климатическая область, амплитуда температур.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21.10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411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16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Мировой океан и его значение для человечества.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Планктон, нектон, бентос, морской природный комплекс.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25.10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  <w:tc>
          <w:tcPr>
            <w:tcW w:w="1666" w:type="pct"/>
            <w:shd w:val="clear" w:color="auto" w:fill="auto"/>
          </w:tcPr>
          <w:p w:rsidR="00E81942" w:rsidRPr="000D5B7E" w:rsidRDefault="00E81942" w:rsidP="00B61C8C">
            <w:pPr>
              <w:pStyle w:val="21"/>
              <w:rPr>
                <w:b/>
                <w:sz w:val="24"/>
                <w:szCs w:val="24"/>
              </w:rPr>
            </w:pPr>
            <w:r w:rsidRPr="000D5B7E">
              <w:rPr>
                <w:b/>
                <w:sz w:val="24"/>
                <w:szCs w:val="24"/>
              </w:rPr>
              <w:t>Раздел 2. Материки, океаны и страны мира</w:t>
            </w:r>
          </w:p>
        </w:tc>
        <w:tc>
          <w:tcPr>
            <w:tcW w:w="608" w:type="pct"/>
            <w:shd w:val="clear" w:color="auto" w:fill="auto"/>
          </w:tcPr>
          <w:p w:rsidR="00E81942" w:rsidRPr="000D5B7E" w:rsidRDefault="00E81942" w:rsidP="00BF47E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27" w:type="pct"/>
          </w:tcPr>
          <w:p w:rsidR="00E81942" w:rsidRDefault="00E81942" w:rsidP="00BF47EE">
            <w:pPr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E81942" w:rsidRDefault="00E81942" w:rsidP="00BF47EE">
            <w:pPr>
              <w:jc w:val="center"/>
            </w:pP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17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pPr>
              <w:rPr>
                <w:b/>
                <w:i/>
              </w:rPr>
            </w:pPr>
            <w:r w:rsidRPr="001E4DD1">
              <w:t>Общая характеристика Евразии. Географическое положение материка.</w:t>
            </w:r>
          </w:p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Географическое положение материка (работа по плану)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28.10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18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r w:rsidRPr="001E4DD1">
              <w:t>Тектоническое строение, рельеф, и полезные ископаемые.</w:t>
            </w:r>
          </w:p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Тектоническое строение, рельеф, полезные ископаемые.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01.11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19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r w:rsidRPr="001E4DD1">
              <w:t>Особенности климата и внутренние воды.</w:t>
            </w:r>
          </w:p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Особенности климата и внутренние воды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11.11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20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r w:rsidRPr="001E4DD1">
              <w:t>Особенности природы и хозяйственного использования Атлантического океана.</w:t>
            </w:r>
          </w:p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Крупнейший район рыболовства, айсберг.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15.11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lastRenderedPageBreak/>
              <w:t>21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Особенности природы и хозяйственного использования Индийского океана.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Коралловый остров.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18.11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22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r w:rsidRPr="001E4DD1">
              <w:t>Северная Европа</w:t>
            </w:r>
          </w:p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Центр древнего оледенения, фьорд, шхеры, смешенные леса, гейзер, геотермальная энергия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22.11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23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r w:rsidRPr="001E4DD1">
              <w:t xml:space="preserve">Средняя Европа. Британские острова </w:t>
            </w:r>
            <w:r>
              <w:t>(</w:t>
            </w:r>
            <w:r w:rsidRPr="001E4DD1">
              <w:t>Великобритания и Ирландия)</w:t>
            </w:r>
          </w:p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Архипелаг, умеренный морской климат.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25.11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24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r w:rsidRPr="001E4DD1">
              <w:t>Франция и страны Бенилюкса.</w:t>
            </w:r>
          </w:p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pPr>
              <w:rPr>
                <w:b/>
              </w:rPr>
            </w:pPr>
            <w:r w:rsidRPr="00BF47EE">
              <w:rPr>
                <w:sz w:val="22"/>
                <w:szCs w:val="22"/>
              </w:rPr>
              <w:t>Польдер, мистраль.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29.11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25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r w:rsidRPr="001E4DD1">
              <w:t>Германия и альпийские страны</w:t>
            </w:r>
          </w:p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Пустошь, плато, автобан, альпийский луг.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02.12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26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r w:rsidRPr="001E4DD1">
              <w:t>Восточная Европа. Страны между Германией и Россией.</w:t>
            </w:r>
          </w:p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Дюна, национальный парк, морена, коса, хутор, янтарь.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06.12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27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r w:rsidRPr="001E4DD1">
              <w:t>Белоруссия, Украина и Молдавия.</w:t>
            </w:r>
          </w:p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 xml:space="preserve">Полесье, степь, порог, </w:t>
            </w:r>
            <w:proofErr w:type="spellStart"/>
            <w:r w:rsidRPr="00BF47EE">
              <w:rPr>
                <w:sz w:val="22"/>
                <w:szCs w:val="22"/>
              </w:rPr>
              <w:t>полонина</w:t>
            </w:r>
            <w:proofErr w:type="spellEnd"/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09.12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28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rPr>
                <w:b/>
                <w:i/>
              </w:rPr>
            </w:pPr>
            <w:r w:rsidRPr="001E4DD1">
              <w:t>Южная Европа. Страны на Пиренейском полуострове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Средиземноморская растительность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13.12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29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 xml:space="preserve">Страны на </w:t>
            </w:r>
            <w:proofErr w:type="spellStart"/>
            <w:r w:rsidRPr="001E4DD1">
              <w:t>Апеннинском</w:t>
            </w:r>
            <w:proofErr w:type="spellEnd"/>
            <w:r w:rsidRPr="001E4DD1">
              <w:t xml:space="preserve"> полуострове.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Вулкан, сиеста, сирокко, католическая церковь.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16.12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30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Дунайские и Балканские страны.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Пестрота национального и религиозного состава, карстовые формы рельефа.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20.12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31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Россия – самая большая по площади страна мира.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Самое большое по площади государство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23.12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32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Природа, население и хозяйство России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Полюс холода Северного полушария, многолетняя (вечная) мерзлота, географический район.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27.12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33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Закавказье.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Лавовое плато, вулканический туф.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30.12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34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roofErr w:type="gramStart"/>
            <w:r w:rsidRPr="001E4DD1">
              <w:t>Юго – Западная</w:t>
            </w:r>
            <w:proofErr w:type="gramEnd"/>
            <w:r w:rsidRPr="001E4DD1">
              <w:t xml:space="preserve"> Азия.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Полупустыня, пустыня, эфемер, эфемероид, орошаемое земледелие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13.01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35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Центральная Азия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proofErr w:type="spellStart"/>
            <w:r w:rsidRPr="00BF47EE">
              <w:rPr>
                <w:sz w:val="22"/>
                <w:szCs w:val="22"/>
              </w:rPr>
              <w:t>Континентальность</w:t>
            </w:r>
            <w:proofErr w:type="spellEnd"/>
            <w:r w:rsidRPr="00BF47EE">
              <w:rPr>
                <w:sz w:val="22"/>
                <w:szCs w:val="22"/>
              </w:rPr>
              <w:t xml:space="preserve"> климата, солончак, бессточная область, оазис, монокультура.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17.01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36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Китай и Монголия.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Муссон, муссонные леса, муссонный климат, лёсс, наводнение.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20.01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37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 xml:space="preserve">Япония и страны на </w:t>
            </w:r>
            <w:r w:rsidRPr="001E4DD1">
              <w:lastRenderedPageBreak/>
              <w:t>Корейском полуострове.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lastRenderedPageBreak/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 xml:space="preserve">Цунами, тайфун, икебана, </w:t>
            </w:r>
            <w:proofErr w:type="spellStart"/>
            <w:r w:rsidRPr="00BF47EE">
              <w:rPr>
                <w:sz w:val="22"/>
                <w:szCs w:val="22"/>
              </w:rPr>
              <w:t>бонсай</w:t>
            </w:r>
            <w:proofErr w:type="spellEnd"/>
            <w:r w:rsidRPr="00BF47EE">
              <w:rPr>
                <w:sz w:val="22"/>
                <w:szCs w:val="22"/>
              </w:rPr>
              <w:t>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24.01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lastRenderedPageBreak/>
              <w:t>38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Южная Азия.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Индуизм, каста.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27.01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39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Юго-Восточная Азия.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/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31.01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40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both"/>
            </w:pPr>
            <w:r w:rsidRPr="001E4DD1">
              <w:t xml:space="preserve">Общая характеристика Африки: ГП материка. </w:t>
            </w:r>
          </w:p>
          <w:p w:rsidR="00E81942" w:rsidRPr="001E4DD1" w:rsidRDefault="00E81942" w:rsidP="00BF47EE">
            <w:r w:rsidRPr="001E4DD1">
              <w:t>Урок - практикум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Географическое положение материка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03.02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41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Тектоническое строение, рельеф и полезные ископаемые.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Тектоническое строение, рельеф, полезные ископаемые, древняя платформа, разлом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07.02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42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Особенности климата и внутренние воды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Особенности климата и внутренние воды, влажный вечнозеленый лес, саванна, пустыня.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10.02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43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Северная Африка.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Солончак, бархан, вади, финиковая пальма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14.02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44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Западная и Центральная Африка.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 xml:space="preserve">Пассат, саванна, </w:t>
            </w:r>
            <w:proofErr w:type="spellStart"/>
            <w:r w:rsidRPr="00BF47EE">
              <w:rPr>
                <w:sz w:val="22"/>
                <w:szCs w:val="22"/>
              </w:rPr>
              <w:t>харматтан</w:t>
            </w:r>
            <w:proofErr w:type="spellEnd"/>
            <w:r w:rsidRPr="00BF47EE">
              <w:rPr>
                <w:sz w:val="22"/>
                <w:szCs w:val="22"/>
              </w:rPr>
              <w:t xml:space="preserve">, </w:t>
            </w:r>
            <w:proofErr w:type="spellStart"/>
            <w:r w:rsidRPr="00BF47EE">
              <w:rPr>
                <w:sz w:val="22"/>
                <w:szCs w:val="22"/>
              </w:rPr>
              <w:t>гилея</w:t>
            </w:r>
            <w:proofErr w:type="spellEnd"/>
            <w:r w:rsidRPr="00BF47EE">
              <w:rPr>
                <w:sz w:val="22"/>
                <w:szCs w:val="22"/>
              </w:rPr>
              <w:t>, пигмей.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17.02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45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Восточная Африка.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Разлом, грабен, баобаб, сафари, центр происхождения культурных растений, эндемик.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21.02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46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Южная Африка.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Приокеаническая пустыня, вельвичия.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28.02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47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Северная Америка. Общая характеристика.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81942">
            <w:r w:rsidRPr="00BF47EE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еографическое положение материка</w:t>
            </w:r>
            <w:r w:rsidRPr="00BF47EE">
              <w:rPr>
                <w:sz w:val="22"/>
                <w:szCs w:val="22"/>
              </w:rPr>
              <w:t>, метис, самбо, мулат.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02.03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48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Южная Америка. Общая характеристика.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81942">
            <w:r w:rsidRPr="00BF47EE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еографическое положение материка: пигмеи, экваториальные леса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F47EE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FC5F3B">
            <w:r>
              <w:t xml:space="preserve">       06.03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49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Тектоническое строение, рельеф и полезные ископаемые.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Тектоническое строение, рельеф, полезные ископаемые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13.03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50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Особенности климата и внутренние воды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 xml:space="preserve">Особенности климата и внутренние воды. </w:t>
            </w:r>
            <w:proofErr w:type="spellStart"/>
            <w:r w:rsidRPr="00BF47EE">
              <w:rPr>
                <w:sz w:val="22"/>
                <w:szCs w:val="22"/>
              </w:rPr>
              <w:t>Патагония</w:t>
            </w:r>
            <w:proofErr w:type="spellEnd"/>
            <w:r w:rsidRPr="00BF47EE">
              <w:rPr>
                <w:sz w:val="22"/>
                <w:szCs w:val="22"/>
              </w:rPr>
              <w:t>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16.03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51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Канада.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 xml:space="preserve">Прерии, </w:t>
            </w:r>
            <w:proofErr w:type="spellStart"/>
            <w:r w:rsidRPr="00BF47EE">
              <w:rPr>
                <w:sz w:val="22"/>
                <w:szCs w:val="22"/>
              </w:rPr>
              <w:t>инуит</w:t>
            </w:r>
            <w:proofErr w:type="spellEnd"/>
            <w:r w:rsidRPr="00BF47EE">
              <w:rPr>
                <w:sz w:val="22"/>
                <w:szCs w:val="22"/>
              </w:rPr>
              <w:t>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20.03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52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Особенности ГП, государственного устройства и природы США.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Каньон, пыльные бури, торнадо, желтозем, краснозем.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30.03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53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Население и хозяйство США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Индейцы, резервация, деловой центр, ферма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03.04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54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Центральная Америка и Вест-Индия.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Суккулент, смог, мангры, ураган.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06.04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55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Бразилия.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Сельва.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10.04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56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Хребты и нагорья Анд: от Венесуэлы до Чили.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 xml:space="preserve">Внутренние плоскогорья, горная цепь, пояс «вечной </w:t>
            </w:r>
            <w:r w:rsidRPr="00BF47EE">
              <w:rPr>
                <w:sz w:val="22"/>
                <w:szCs w:val="22"/>
              </w:rPr>
              <w:lastRenderedPageBreak/>
              <w:t>весны».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lastRenderedPageBreak/>
              <w:t>13.04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lastRenderedPageBreak/>
              <w:t>57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roofErr w:type="spellStart"/>
            <w:r w:rsidRPr="001E4DD1">
              <w:t>Ла-Платские</w:t>
            </w:r>
            <w:proofErr w:type="spellEnd"/>
            <w:r w:rsidRPr="001E4DD1">
              <w:t xml:space="preserve"> страны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Пампа, креол.</w:t>
            </w:r>
          </w:p>
          <w:p w:rsidR="00E81942" w:rsidRPr="00BF47EE" w:rsidRDefault="00E81942" w:rsidP="00E26B98"/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17.04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58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r w:rsidRPr="001E4DD1">
              <w:t>Географическое положение и природа Австралии</w:t>
            </w:r>
          </w:p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Скрэб, крик, артезианские воды.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20.04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59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pPr>
              <w:jc w:val="both"/>
            </w:pPr>
            <w:r w:rsidRPr="001E4DD1">
              <w:t>Австралийский Союз.</w:t>
            </w:r>
          </w:p>
          <w:p w:rsidR="00E81942" w:rsidRPr="001E4DD1" w:rsidRDefault="00E81942" w:rsidP="00BF47EE"/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Абориген, горнодобывающая держава.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24.04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60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r w:rsidRPr="001E4DD1">
              <w:t>Океания.</w:t>
            </w:r>
          </w:p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r w:rsidRPr="00BF47EE">
              <w:rPr>
                <w:sz w:val="22"/>
                <w:szCs w:val="22"/>
              </w:rPr>
              <w:t>Вулканические, материковые, коралловые острова, эпифит, копра, атолл.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27.04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61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rPr>
                <w:b/>
                <w:i/>
              </w:rPr>
            </w:pPr>
            <w:r w:rsidRPr="001E4DD1">
              <w:t>Особенности природы и хозяйственного использования Тихого океана.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Pr="00BF47EE" w:rsidRDefault="00E81942" w:rsidP="00E26B98">
            <w:pPr>
              <w:jc w:val="center"/>
            </w:pPr>
            <w:r w:rsidRPr="00BF47EE">
              <w:rPr>
                <w:sz w:val="22"/>
                <w:szCs w:val="22"/>
              </w:rPr>
              <w:t>Глубоководный желоб.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08.05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62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r w:rsidRPr="001E4DD1">
              <w:t>Полярные области Земли</w:t>
            </w:r>
          </w:p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8433A3">
            <w:r w:rsidRPr="00BF47EE">
              <w:rPr>
                <w:sz w:val="22"/>
                <w:szCs w:val="22"/>
              </w:rPr>
              <w:t>Арктика, Антарктида, арктический (антарктический) климат, северное сияние, ледяная пустыня, навигация.</w:t>
            </w:r>
          </w:p>
          <w:p w:rsidR="00E81942" w:rsidRPr="00BF47EE" w:rsidRDefault="00E81942" w:rsidP="00E26B98">
            <w:pPr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0D5B7E">
            <w:pPr>
              <w:jc w:val="center"/>
            </w:pPr>
            <w:r>
              <w:t>15.05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63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r w:rsidRPr="001E4DD1">
              <w:t>Арктика.</w:t>
            </w:r>
          </w:p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1034FC">
            <w:pPr>
              <w:pStyle w:val="a3"/>
              <w:tabs>
                <w:tab w:val="left" w:pos="360"/>
              </w:tabs>
              <w:ind w:left="0"/>
              <w:jc w:val="both"/>
            </w:pPr>
            <w:r w:rsidRPr="00E81942">
              <w:rPr>
                <w:rFonts w:ascii="Times New Roman" w:hAnsi="Times New Roman" w:cs="Times New Roman"/>
                <w:b w:val="0"/>
                <w:sz w:val="22"/>
                <w:szCs w:val="22"/>
              </w:rPr>
              <w:t>Торосы, сектор Арктики, ягель, гнус</w:t>
            </w:r>
            <w:r w:rsidR="001034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>
              <w:t>18.05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64</w:t>
            </w:r>
          </w:p>
        </w:tc>
        <w:tc>
          <w:tcPr>
            <w:tcW w:w="1666" w:type="pct"/>
            <w:shd w:val="clear" w:color="auto" w:fill="auto"/>
          </w:tcPr>
          <w:p w:rsidR="00E81942" w:rsidRPr="001E4DD1" w:rsidRDefault="00E81942" w:rsidP="00BF47EE">
            <w:r w:rsidRPr="001E4DD1">
              <w:t>Северный Ледовитый океан</w:t>
            </w:r>
          </w:p>
        </w:tc>
        <w:tc>
          <w:tcPr>
            <w:tcW w:w="608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</w:tcPr>
          <w:p w:rsidR="00E81942" w:rsidRPr="00BF47EE" w:rsidRDefault="00E81942" w:rsidP="00E26B98">
            <w:pPr>
              <w:jc w:val="center"/>
            </w:pPr>
            <w:r w:rsidRPr="00BF47EE">
              <w:rPr>
                <w:sz w:val="22"/>
                <w:szCs w:val="22"/>
              </w:rPr>
              <w:t>Шельфовый ледник, антарктический оазис, полюс холода Земли</w:t>
            </w:r>
          </w:p>
        </w:tc>
        <w:tc>
          <w:tcPr>
            <w:tcW w:w="609" w:type="pct"/>
            <w:shd w:val="clear" w:color="auto" w:fill="auto"/>
          </w:tcPr>
          <w:p w:rsidR="00E81942" w:rsidRPr="001E4DD1" w:rsidRDefault="00E81942" w:rsidP="00FC5F3B">
            <w:r>
              <w:t xml:space="preserve">       22.05</w:t>
            </w:r>
          </w:p>
        </w:tc>
        <w:tc>
          <w:tcPr>
            <w:tcW w:w="599" w:type="pct"/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65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r w:rsidRPr="001E4DD1">
              <w:t>Антарктика.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  <w:r w:rsidRPr="001E4DD1"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1034FC" w:rsidRPr="001034FC" w:rsidRDefault="001034FC" w:rsidP="001034FC">
            <w:pPr>
              <w:pStyle w:val="a3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1034FC">
              <w:rPr>
                <w:rFonts w:ascii="Times New Roman" w:hAnsi="Times New Roman" w:cs="Times New Roman"/>
                <w:b w:val="0"/>
                <w:sz w:val="22"/>
                <w:szCs w:val="22"/>
              </w:rPr>
              <w:t>«ревущие сороковые»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 полюс холода.</w:t>
            </w:r>
          </w:p>
          <w:p w:rsidR="00E81942" w:rsidRPr="001034FC" w:rsidRDefault="00E81942" w:rsidP="000D5B7E">
            <w:pPr>
              <w:jc w:val="center"/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0D5B7E">
            <w:pPr>
              <w:jc w:val="center"/>
            </w:pPr>
            <w:r>
              <w:t>25.05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E81942" w:rsidRPr="001E4DD1" w:rsidTr="00E81942">
        <w:trPr>
          <w:trHeight w:val="72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81942" w:rsidRPr="003F2D44" w:rsidRDefault="00E81942" w:rsidP="00FC5F3B">
            <w:pPr>
              <w:rPr>
                <w:b/>
              </w:rPr>
            </w:pPr>
            <w:r w:rsidRPr="003F2D44">
              <w:rPr>
                <w:b/>
              </w:rPr>
              <w:t xml:space="preserve">Раздел 3. Человек и планета. 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E81942" w:rsidRPr="00CE6CC6" w:rsidRDefault="00E81942" w:rsidP="00BF47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E81942" w:rsidRDefault="00E81942" w:rsidP="000D5B7E">
            <w:pPr>
              <w:jc w:val="center"/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81942" w:rsidRDefault="00E81942" w:rsidP="000D5B7E">
            <w:pPr>
              <w:jc w:val="center"/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81942" w:rsidRPr="001E4DD1" w:rsidRDefault="00E81942" w:rsidP="00BF47EE">
            <w:pPr>
              <w:jc w:val="center"/>
            </w:pPr>
          </w:p>
        </w:tc>
      </w:tr>
      <w:tr w:rsidR="001034FC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1034FC" w:rsidRPr="001E4DD1" w:rsidRDefault="001034FC" w:rsidP="00BF47EE">
            <w:pPr>
              <w:jc w:val="center"/>
            </w:pPr>
            <w:r w:rsidRPr="001E4DD1">
              <w:t>66</w:t>
            </w:r>
          </w:p>
        </w:tc>
        <w:tc>
          <w:tcPr>
            <w:tcW w:w="1666" w:type="pct"/>
            <w:shd w:val="clear" w:color="auto" w:fill="auto"/>
          </w:tcPr>
          <w:p w:rsidR="001034FC" w:rsidRPr="001E4DD1" w:rsidRDefault="001034FC" w:rsidP="00BF47EE">
            <w:pPr>
              <w:jc w:val="both"/>
            </w:pPr>
            <w:r w:rsidRPr="001E4DD1">
              <w:t>История изменения природы земли человеком.</w:t>
            </w:r>
          </w:p>
          <w:p w:rsidR="001034FC" w:rsidRPr="001E4DD1" w:rsidRDefault="001034FC" w:rsidP="00BF47EE">
            <w:r w:rsidRPr="001E4DD1">
              <w:t>Изменение человеком природы материков.</w:t>
            </w:r>
          </w:p>
        </w:tc>
        <w:tc>
          <w:tcPr>
            <w:tcW w:w="608" w:type="pct"/>
            <w:shd w:val="clear" w:color="auto" w:fill="auto"/>
          </w:tcPr>
          <w:p w:rsidR="001034FC" w:rsidRPr="001E4DD1" w:rsidRDefault="001034FC" w:rsidP="00BF47EE">
            <w:pPr>
              <w:jc w:val="center"/>
            </w:pPr>
            <w:r>
              <w:t>1</w:t>
            </w:r>
          </w:p>
        </w:tc>
        <w:tc>
          <w:tcPr>
            <w:tcW w:w="1227" w:type="pct"/>
          </w:tcPr>
          <w:p w:rsidR="001034FC" w:rsidRPr="00BF47EE" w:rsidRDefault="001034FC" w:rsidP="001034FC">
            <w:r w:rsidRPr="00BF47EE">
              <w:rPr>
                <w:sz w:val="22"/>
                <w:szCs w:val="22"/>
              </w:rPr>
              <w:t>Влияние хозяйственной деятельности людей на литосферу, гидросферу, атмосферу, биосферу; меры по их охране.</w:t>
            </w:r>
          </w:p>
          <w:p w:rsidR="001034FC" w:rsidRPr="00BF47EE" w:rsidRDefault="001034FC" w:rsidP="001034FC">
            <w:r w:rsidRPr="00BF47EE">
              <w:rPr>
                <w:sz w:val="22"/>
                <w:szCs w:val="22"/>
              </w:rPr>
              <w:t>Основные типы природопользования. История загрязнения окружающей среды. Экологические проблемы.</w:t>
            </w:r>
          </w:p>
        </w:tc>
        <w:tc>
          <w:tcPr>
            <w:tcW w:w="609" w:type="pct"/>
            <w:shd w:val="clear" w:color="auto" w:fill="auto"/>
          </w:tcPr>
          <w:p w:rsidR="001034FC" w:rsidRPr="001E4DD1" w:rsidRDefault="001034FC" w:rsidP="00BF47EE">
            <w:pPr>
              <w:jc w:val="center"/>
            </w:pPr>
            <w:r>
              <w:t>29.05</w:t>
            </w:r>
          </w:p>
        </w:tc>
        <w:tc>
          <w:tcPr>
            <w:tcW w:w="599" w:type="pct"/>
            <w:shd w:val="clear" w:color="auto" w:fill="auto"/>
          </w:tcPr>
          <w:p w:rsidR="001034FC" w:rsidRPr="001E4DD1" w:rsidRDefault="001034FC" w:rsidP="00BF47EE">
            <w:pPr>
              <w:jc w:val="center"/>
            </w:pPr>
          </w:p>
        </w:tc>
      </w:tr>
      <w:tr w:rsidR="001034FC" w:rsidRPr="001E4DD1" w:rsidTr="00E81942">
        <w:trPr>
          <w:trHeight w:val="72"/>
        </w:trPr>
        <w:tc>
          <w:tcPr>
            <w:tcW w:w="291" w:type="pct"/>
            <w:shd w:val="clear" w:color="auto" w:fill="auto"/>
          </w:tcPr>
          <w:p w:rsidR="001034FC" w:rsidRPr="001E4DD1" w:rsidRDefault="001034FC" w:rsidP="00BF47EE">
            <w:pPr>
              <w:jc w:val="center"/>
            </w:pPr>
          </w:p>
        </w:tc>
        <w:tc>
          <w:tcPr>
            <w:tcW w:w="1666" w:type="pct"/>
            <w:shd w:val="clear" w:color="auto" w:fill="auto"/>
          </w:tcPr>
          <w:p w:rsidR="001034FC" w:rsidRPr="001E4DD1" w:rsidRDefault="001034FC" w:rsidP="00BF47EE">
            <w:pPr>
              <w:rPr>
                <w:b/>
              </w:rPr>
            </w:pPr>
            <w:r w:rsidRPr="001E4DD1">
              <w:rPr>
                <w:b/>
              </w:rPr>
              <w:t>ИТОГО</w:t>
            </w:r>
          </w:p>
        </w:tc>
        <w:tc>
          <w:tcPr>
            <w:tcW w:w="608" w:type="pct"/>
            <w:shd w:val="clear" w:color="auto" w:fill="auto"/>
          </w:tcPr>
          <w:p w:rsidR="001034FC" w:rsidRPr="001E4DD1" w:rsidRDefault="001034FC" w:rsidP="00BF47E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27" w:type="pct"/>
          </w:tcPr>
          <w:p w:rsidR="001034FC" w:rsidRPr="001E4DD1" w:rsidRDefault="001034FC" w:rsidP="00BF47EE">
            <w:pPr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1034FC" w:rsidRPr="001E4DD1" w:rsidRDefault="001034FC" w:rsidP="00BF47EE">
            <w:pPr>
              <w:jc w:val="center"/>
            </w:pPr>
          </w:p>
        </w:tc>
        <w:tc>
          <w:tcPr>
            <w:tcW w:w="599" w:type="pct"/>
            <w:shd w:val="clear" w:color="auto" w:fill="auto"/>
          </w:tcPr>
          <w:p w:rsidR="001034FC" w:rsidRPr="001E4DD1" w:rsidRDefault="001034FC" w:rsidP="00BF47EE">
            <w:pPr>
              <w:jc w:val="center"/>
            </w:pPr>
          </w:p>
        </w:tc>
      </w:tr>
    </w:tbl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jc w:val="center"/>
        <w:rPr>
          <w:color w:val="000000"/>
        </w:rPr>
      </w:pPr>
      <w:r w:rsidRPr="001E4DD1">
        <w:rPr>
          <w:rStyle w:val="c17"/>
          <w:b/>
          <w:bCs/>
          <w:color w:val="000000"/>
        </w:rPr>
        <w:t>ПЛАНИРУЕМЫЕ ОБРАЗОВАТЕЛЬНЫЕ РЕЗУЛЬТАТЫ  ОСВОЕНИЯ  ПРЕДМЕТА, КУРСА (ФГОС)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17"/>
          <w:b/>
          <w:bCs/>
          <w:color w:val="000000"/>
          <w:u w:val="single"/>
        </w:rPr>
        <w:t>ЛИЧНОСТНЫЕ: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lastRenderedPageBreak/>
        <w:t>- осознание ценности географических знаний, как важнейшего компонента научной картины мира;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17"/>
          <w:b/>
          <w:bCs/>
          <w:color w:val="000000"/>
          <w:u w:val="single"/>
        </w:rPr>
        <w:t>МЕТАПРЕДМЕТНЫЕ</w:t>
      </w:r>
      <w:r w:rsidRPr="001E4DD1">
        <w:rPr>
          <w:rStyle w:val="c38"/>
          <w:color w:val="000000"/>
        </w:rPr>
        <w:t>: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proofErr w:type="spellStart"/>
      <w:r w:rsidRPr="001E4DD1">
        <w:rPr>
          <w:rStyle w:val="c38"/>
          <w:color w:val="000000"/>
        </w:rPr>
        <w:t>Метапредметные</w:t>
      </w:r>
      <w:proofErr w:type="spellEnd"/>
      <w:r w:rsidRPr="001E4DD1">
        <w:rPr>
          <w:rStyle w:val="c38"/>
          <w:color w:val="000000"/>
        </w:rPr>
        <w:t xml:space="preserve">  результаты  курса  «География. Материки, океаны, народы и страны»  основаны на формировании универсальных учебных действий.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i/>
          <w:iCs/>
          <w:color w:val="000000"/>
          <w:u w:val="single"/>
        </w:rPr>
        <w:t>Личностные УУД: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осознание значимости и общно</w:t>
      </w:r>
      <w:bookmarkStart w:id="0" w:name="_GoBack"/>
      <w:bookmarkEnd w:id="0"/>
      <w:r w:rsidRPr="001E4DD1">
        <w:rPr>
          <w:rStyle w:val="c38"/>
          <w:color w:val="000000"/>
        </w:rPr>
        <w:t>сти глобальных проблем человечества;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патриотизм, любовь к своей местности, своему региону, своей стране;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уважение к истории, культуре, национальным особенностям, толерантность.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i/>
          <w:iCs/>
          <w:color w:val="000000"/>
          <w:u w:val="single"/>
        </w:rPr>
        <w:t>Регулятивные УУД: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способность к самостоятельному приобретению  новых знаний и практических умений;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умения управлять своей познавательной деятельностью;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умение организовывать свою деятельность;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определять её  цели и задачи;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выбирать средства   и применять их на практике;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оценивать достигнутые результаты.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i/>
          <w:iCs/>
          <w:color w:val="000000"/>
          <w:u w:val="single"/>
        </w:rPr>
        <w:t>Познавательные УУД: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формирование и развитие по средствам географических знаний познавательных интересов,  интеллектуальных и творческих результатов;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i/>
          <w:iCs/>
          <w:color w:val="000000"/>
          <w:u w:val="single"/>
        </w:rPr>
        <w:t>Коммуникативные УУД: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самостоятельно организовывать учебное взаимодействие в группе  (определять общие цели, распределять роли, договариваться друг с другом)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i/>
          <w:iCs/>
          <w:color w:val="000000"/>
          <w:u w:val="single"/>
        </w:rPr>
        <w:t>Предметные УУД: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называть методы изучения Земли;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называть основные результаты выдающихся географических открытий и путешествий;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</w:r>
    </w:p>
    <w:p w:rsidR="001E4DD1" w:rsidRPr="001E4DD1" w:rsidRDefault="001E4DD1" w:rsidP="001E4DD1">
      <w:pPr>
        <w:pStyle w:val="c2"/>
        <w:shd w:val="clear" w:color="auto" w:fill="FFFFFF"/>
        <w:spacing w:before="0" w:beforeAutospacing="0" w:after="0" w:afterAutospacing="0"/>
        <w:ind w:firstLine="340"/>
        <w:rPr>
          <w:color w:val="000000"/>
        </w:rPr>
      </w:pPr>
      <w:r w:rsidRPr="001E4DD1">
        <w:rPr>
          <w:rStyle w:val="c38"/>
          <w:color w:val="000000"/>
        </w:rPr>
        <w:t>- 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1E4DD1" w:rsidRPr="001E4DD1" w:rsidRDefault="001E4DD1" w:rsidP="001E4DD1">
      <w:pPr>
        <w:jc w:val="center"/>
        <w:rPr>
          <w:i/>
        </w:rPr>
        <w:sectPr w:rsidR="001E4DD1" w:rsidRPr="001E4DD1" w:rsidSect="00CD571C">
          <w:head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E4DD1" w:rsidRPr="001E4DD1" w:rsidRDefault="001E4DD1" w:rsidP="001E4DD1">
      <w:pPr>
        <w:jc w:val="center"/>
        <w:rPr>
          <w:i/>
        </w:rPr>
      </w:pPr>
    </w:p>
    <w:p w:rsidR="001E4DD1" w:rsidRPr="001E4DD1" w:rsidRDefault="001E4DD1" w:rsidP="001E4DD1">
      <w:pPr>
        <w:jc w:val="center"/>
        <w:rPr>
          <w:i/>
        </w:rPr>
      </w:pPr>
    </w:p>
    <w:p w:rsidR="001E4DD1" w:rsidRPr="001E4DD1" w:rsidRDefault="001E4DD1" w:rsidP="001E4DD1">
      <w:pPr>
        <w:jc w:val="center"/>
        <w:rPr>
          <w:i/>
        </w:rPr>
      </w:pPr>
    </w:p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p w:rsidR="001E4DD1" w:rsidRPr="001E4DD1" w:rsidRDefault="001E4DD1" w:rsidP="00BF47EE"/>
    <w:sectPr w:rsidR="001E4DD1" w:rsidRPr="001E4DD1" w:rsidSect="00CD571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3C" w:rsidRDefault="007B053C" w:rsidP="00D56429">
      <w:r>
        <w:separator/>
      </w:r>
    </w:p>
  </w:endnote>
  <w:endnote w:type="continuationSeparator" w:id="0">
    <w:p w:rsidR="007B053C" w:rsidRDefault="007B053C" w:rsidP="00D5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3C" w:rsidRDefault="007B053C" w:rsidP="00D56429">
      <w:r>
        <w:separator/>
      </w:r>
    </w:p>
  </w:footnote>
  <w:footnote w:type="continuationSeparator" w:id="0">
    <w:p w:rsidR="007B053C" w:rsidRDefault="007B053C" w:rsidP="00D56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89358"/>
      <w:docPartObj>
        <w:docPartGallery w:val="Page Numbers (Top of Page)"/>
        <w:docPartUnique/>
      </w:docPartObj>
    </w:sdtPr>
    <w:sdtContent>
      <w:p w:rsidR="00D56429" w:rsidRDefault="00CF1EC4">
        <w:pPr>
          <w:pStyle w:val="a8"/>
          <w:jc w:val="right"/>
        </w:pPr>
        <w:r>
          <w:fldChar w:fldCharType="begin"/>
        </w:r>
        <w:r w:rsidR="00D56429">
          <w:instrText>PAGE   \* MERGEFORMAT</w:instrText>
        </w:r>
        <w:r>
          <w:fldChar w:fldCharType="separate"/>
        </w:r>
        <w:r w:rsidR="00C80426">
          <w:rPr>
            <w:noProof/>
          </w:rPr>
          <w:t>4</w:t>
        </w:r>
        <w:r>
          <w:fldChar w:fldCharType="end"/>
        </w:r>
      </w:p>
    </w:sdtContent>
  </w:sdt>
  <w:p w:rsidR="00D56429" w:rsidRDefault="00D564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2DF67469"/>
    <w:multiLevelType w:val="hybridMultilevel"/>
    <w:tmpl w:val="86AAA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FF0DB0"/>
    <w:multiLevelType w:val="hybridMultilevel"/>
    <w:tmpl w:val="BDB8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B446C"/>
    <w:multiLevelType w:val="hybridMultilevel"/>
    <w:tmpl w:val="E750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F193B"/>
    <w:multiLevelType w:val="hybridMultilevel"/>
    <w:tmpl w:val="ED58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7B0"/>
    <w:rsid w:val="000012FD"/>
    <w:rsid w:val="00033D0B"/>
    <w:rsid w:val="00062E42"/>
    <w:rsid w:val="00086640"/>
    <w:rsid w:val="000D5B7E"/>
    <w:rsid w:val="000E3B02"/>
    <w:rsid w:val="001034FC"/>
    <w:rsid w:val="001C1ED8"/>
    <w:rsid w:val="001E4DD1"/>
    <w:rsid w:val="001E79F2"/>
    <w:rsid w:val="002A5BD6"/>
    <w:rsid w:val="00376509"/>
    <w:rsid w:val="003F2D44"/>
    <w:rsid w:val="0041591A"/>
    <w:rsid w:val="00442953"/>
    <w:rsid w:val="00556AA1"/>
    <w:rsid w:val="00572849"/>
    <w:rsid w:val="005D3054"/>
    <w:rsid w:val="006D2455"/>
    <w:rsid w:val="007B053C"/>
    <w:rsid w:val="007F740D"/>
    <w:rsid w:val="008400BE"/>
    <w:rsid w:val="008433A3"/>
    <w:rsid w:val="00903A1F"/>
    <w:rsid w:val="009462FE"/>
    <w:rsid w:val="00A05543"/>
    <w:rsid w:val="00A66A4D"/>
    <w:rsid w:val="00A922D3"/>
    <w:rsid w:val="00AC27B0"/>
    <w:rsid w:val="00B61C8C"/>
    <w:rsid w:val="00B915AB"/>
    <w:rsid w:val="00BF47EE"/>
    <w:rsid w:val="00C24080"/>
    <w:rsid w:val="00C42B20"/>
    <w:rsid w:val="00C80426"/>
    <w:rsid w:val="00CA23EC"/>
    <w:rsid w:val="00CD571C"/>
    <w:rsid w:val="00CE6CC6"/>
    <w:rsid w:val="00CF1EC4"/>
    <w:rsid w:val="00D56429"/>
    <w:rsid w:val="00D566CE"/>
    <w:rsid w:val="00D71E27"/>
    <w:rsid w:val="00DA193A"/>
    <w:rsid w:val="00E81942"/>
    <w:rsid w:val="00F60B14"/>
    <w:rsid w:val="00FA0682"/>
    <w:rsid w:val="00FC5F3B"/>
    <w:rsid w:val="00FD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4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240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240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27B0"/>
    <w:pPr>
      <w:suppressAutoHyphens/>
      <w:ind w:left="720"/>
    </w:pPr>
    <w:rPr>
      <w:rFonts w:ascii="Arial" w:hAnsi="Arial" w:cs="Arial"/>
      <w:b/>
      <w:color w:val="000000"/>
      <w:sz w:val="20"/>
      <w:szCs w:val="20"/>
      <w:lang w:eastAsia="ar-SA"/>
    </w:rPr>
  </w:style>
  <w:style w:type="paragraph" w:customStyle="1" w:styleId="1">
    <w:name w:val="Основной 1 см"/>
    <w:basedOn w:val="a"/>
    <w:rsid w:val="00AC27B0"/>
    <w:pPr>
      <w:suppressAutoHyphens/>
      <w:ind w:firstLine="567"/>
      <w:jc w:val="both"/>
    </w:pPr>
    <w:rPr>
      <w:rFonts w:cs="Calibri"/>
      <w:sz w:val="28"/>
      <w:szCs w:val="20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AC27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1">
    <w:name w:val="p1"/>
    <w:basedOn w:val="a"/>
    <w:rsid w:val="00AC27B0"/>
    <w:pPr>
      <w:spacing w:before="100" w:beforeAutospacing="1" w:after="100" w:afterAutospacing="1"/>
    </w:pPr>
  </w:style>
  <w:style w:type="paragraph" w:styleId="a4">
    <w:name w:val="Normal (Web)"/>
    <w:basedOn w:val="a"/>
    <w:rsid w:val="00AC27B0"/>
    <w:pPr>
      <w:spacing w:before="100" w:beforeAutospacing="1" w:after="100" w:afterAutospacing="1"/>
    </w:pPr>
  </w:style>
  <w:style w:type="paragraph" w:styleId="21">
    <w:name w:val="toc 2"/>
    <w:basedOn w:val="a"/>
    <w:next w:val="a"/>
    <w:autoRedefine/>
    <w:rsid w:val="00AC27B0"/>
    <w:pPr>
      <w:tabs>
        <w:tab w:val="right" w:leader="dot" w:pos="6538"/>
      </w:tabs>
    </w:pPr>
    <w:rPr>
      <w:sz w:val="28"/>
      <w:szCs w:val="28"/>
    </w:rPr>
  </w:style>
  <w:style w:type="paragraph" w:styleId="a5">
    <w:name w:val="Body Text"/>
    <w:basedOn w:val="a"/>
    <w:link w:val="a6"/>
    <w:rsid w:val="00903A1F"/>
    <w:pPr>
      <w:jc w:val="both"/>
    </w:pPr>
    <w:rPr>
      <w:i/>
      <w:szCs w:val="20"/>
    </w:rPr>
  </w:style>
  <w:style w:type="character" w:customStyle="1" w:styleId="a6">
    <w:name w:val="Основной текст Знак"/>
    <w:basedOn w:val="a0"/>
    <w:link w:val="a5"/>
    <w:rsid w:val="00903A1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03A1F"/>
    <w:rPr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903A1F"/>
    <w:rPr>
      <w:i/>
      <w:i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3A1F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903A1F"/>
    <w:pPr>
      <w:widowControl w:val="0"/>
      <w:shd w:val="clear" w:color="auto" w:fill="FFFFFF"/>
      <w:spacing w:line="317" w:lineRule="exact"/>
      <w:ind w:firstLine="560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styleId="a7">
    <w:name w:val="No Spacing"/>
    <w:qFormat/>
    <w:rsid w:val="0090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C2408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24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40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2408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24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E3B02"/>
    <w:pPr>
      <w:spacing w:before="100" w:beforeAutospacing="1" w:after="100" w:afterAutospacing="1"/>
    </w:pPr>
  </w:style>
  <w:style w:type="character" w:customStyle="1" w:styleId="c17">
    <w:name w:val="c17"/>
    <w:basedOn w:val="a0"/>
    <w:rsid w:val="000E3B02"/>
  </w:style>
  <w:style w:type="character" w:customStyle="1" w:styleId="c38">
    <w:name w:val="c38"/>
    <w:basedOn w:val="a0"/>
    <w:rsid w:val="000E3B02"/>
  </w:style>
  <w:style w:type="paragraph" w:customStyle="1" w:styleId="c4">
    <w:name w:val="c4"/>
    <w:basedOn w:val="a"/>
    <w:rsid w:val="003F2D4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56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6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6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6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6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64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7DA3-EADB-4693-B455-BABFAC23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</cp:lastModifiedBy>
  <cp:revision>26</cp:revision>
  <cp:lastPrinted>2019-12-04T08:28:00Z</cp:lastPrinted>
  <dcterms:created xsi:type="dcterms:W3CDTF">2016-09-01T00:26:00Z</dcterms:created>
  <dcterms:modified xsi:type="dcterms:W3CDTF">2020-06-30T07:24:00Z</dcterms:modified>
</cp:coreProperties>
</file>